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B9" w:rsidRDefault="001F268E" w:rsidP="00922CB9">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80351531"/>
      <w:r>
        <w:rPr>
          <w:rFonts w:asciiTheme="minorHAnsi" w:hAnsiTheme="minorHAnsi"/>
          <w:sz w:val="22"/>
        </w:rPr>
        <w:t>ΥΠΟΔΕΙΓΜΑ</w:t>
      </w:r>
      <w:r w:rsidR="00922CB9">
        <w:rPr>
          <w:rFonts w:asciiTheme="minorHAnsi" w:hAnsiTheme="minorHAnsi"/>
          <w:sz w:val="22"/>
        </w:rPr>
        <w:t>3:  ΔΕΛΤΙΟ ΑΠΟΓΡΑΦΗΣ ΑΝΑΠΛΗΡΩΤΗ</w:t>
      </w:r>
      <w:bookmarkEnd w:id="6"/>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922CB9"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r>
              <w:rPr>
                <w:rFonts w:asciiTheme="minorHAnsi" w:hAnsiTheme="minorHAnsi" w:cstheme="minorHAnsi"/>
              </w:rPr>
              <w:t>Υπηκοότητα:</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922CB9" w:rsidTr="009C46B2">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Σταθερό:</w:t>
            </w:r>
          </w:p>
        </w:tc>
      </w:tr>
      <w:tr w:rsidR="00922CB9"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ΔνσηΗλτα (</w:t>
            </w:r>
            <w:r>
              <w:rPr>
                <w:rFonts w:asciiTheme="minorHAnsi" w:hAnsiTheme="minorHAnsi" w:cstheme="minorHAnsi"/>
                <w:lang w:val="en-US"/>
              </w:rPr>
              <w:t>email</w:t>
            </w:r>
            <w:r>
              <w:rPr>
                <w:rFonts w:asciiTheme="minorHAnsi" w:hAnsiTheme="minorHAnsi" w:cstheme="minorHAnsi"/>
              </w:rPr>
              <w:t>):</w:t>
            </w:r>
          </w:p>
        </w:tc>
      </w:tr>
      <w:tr w:rsidR="00922CB9"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Τ.Κ. :</w:t>
            </w: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922CB9" w:rsidTr="009C46B2">
        <w:trPr>
          <w:trHeight w:val="567"/>
        </w:trPr>
        <w:tc>
          <w:tcPr>
            <w:tcW w:w="5000" w:type="pct"/>
            <w:gridSpan w:val="18"/>
            <w:tcBorders>
              <w:top w:val="nil"/>
              <w:left w:val="single" w:sz="4" w:space="0" w:color="auto"/>
              <w:bottom w:val="nil"/>
              <w:right w:val="single" w:sz="4" w:space="0" w:color="auto"/>
            </w:tcBorders>
            <w:vAlign w:val="center"/>
            <w:hideMark/>
          </w:tcPr>
          <w:p w:rsidR="00922CB9" w:rsidRDefault="00922CB9"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922CB9"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Αριθμός παιδιών</w:t>
            </w:r>
          </w:p>
          <w:p w:rsidR="00922CB9" w:rsidRDefault="00922CB9"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922CB9"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922CB9"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22CB9" w:rsidRDefault="00922CB9" w:rsidP="009C46B2">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22CB9" w:rsidTr="009C46B2">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b/>
              </w:rPr>
            </w:pPr>
          </w:p>
        </w:tc>
      </w:tr>
      <w:tr w:rsidR="00922CB9"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22CB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rPr>
              <w:t>Υπηρεσία ΟΑΕΔ</w:t>
            </w:r>
          </w:p>
        </w:tc>
      </w:tr>
      <w:tr w:rsidR="00922CB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c>
          <w:tcPr>
            <w:tcW w:w="5000" w:type="pct"/>
            <w:gridSpan w:val="8"/>
            <w:tcBorders>
              <w:top w:val="single" w:sz="4" w:space="0" w:color="auto"/>
              <w:left w:val="single" w:sz="4" w:space="0" w:color="auto"/>
              <w:bottom w:val="single" w:sz="4" w:space="0" w:color="auto"/>
              <w:right w:val="single" w:sz="4" w:space="0" w:color="auto"/>
            </w:tcBorders>
            <w:hideMark/>
          </w:tcPr>
          <w:p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22CB9" w:rsidTr="009C46B2">
        <w:tc>
          <w:tcPr>
            <w:tcW w:w="833"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Αρ. Μητρώου</w:t>
            </w:r>
          </w:p>
          <w:p w:rsidR="00922CB9" w:rsidRDefault="00922CB9" w:rsidP="009C46B2">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Παλιός ή Νέος Ασφαλισμένος</w:t>
            </w:r>
          </w:p>
          <w:p w:rsidR="00922CB9" w:rsidRDefault="00922CB9" w:rsidP="009C46B2">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 xml:space="preserve">Με 5/ετια </w:t>
            </w:r>
          </w:p>
          <w:p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922CB9" w:rsidRDefault="00922CB9" w:rsidP="009C46B2">
            <w:pPr>
              <w:jc w:val="center"/>
              <w:rPr>
                <w:rFonts w:asciiTheme="minorHAnsi" w:hAnsiTheme="minorHAnsi" w:cstheme="minorHAnsi"/>
              </w:rPr>
            </w:pPr>
            <w:r>
              <w:rPr>
                <w:rFonts w:asciiTheme="minorHAnsi" w:hAnsiTheme="minorHAnsi" w:cstheme="minorHAnsi"/>
              </w:rPr>
              <w:t>( για το ΤΣΜΕΔΕ)</w:t>
            </w:r>
          </w:p>
        </w:tc>
      </w:tr>
      <w:tr w:rsidR="00922CB9" w:rsidTr="009C46B2">
        <w:tc>
          <w:tcPr>
            <w:tcW w:w="833" w:type="pct"/>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c>
          <w:tcPr>
            <w:tcW w:w="833" w:type="pct"/>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c>
          <w:tcPr>
            <w:tcW w:w="833" w:type="pct"/>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c>
          <w:tcPr>
            <w:tcW w:w="833" w:type="pct"/>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c>
          <w:tcPr>
            <w:tcW w:w="833" w:type="pct"/>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bl>
    <w:p w:rsidR="00922CB9" w:rsidRDefault="00922CB9" w:rsidP="00922CB9">
      <w:pPr>
        <w:rPr>
          <w:rFonts w:asciiTheme="minorHAnsi" w:hAnsiTheme="minorHAnsi" w:cstheme="minorHAnsi"/>
        </w:rPr>
      </w:pPr>
    </w:p>
    <w:tbl>
      <w:tblPr>
        <w:tblW w:w="0" w:type="auto"/>
        <w:tblLook w:val="04A0"/>
      </w:tblPr>
      <w:tblGrid>
        <w:gridCol w:w="5833"/>
        <w:gridCol w:w="4164"/>
      </w:tblGrid>
      <w:tr w:rsidR="00922CB9" w:rsidTr="001F268E">
        <w:tc>
          <w:tcPr>
            <w:tcW w:w="5833" w:type="dxa"/>
          </w:tcPr>
          <w:p w:rsidR="00922CB9" w:rsidRDefault="00922CB9" w:rsidP="009C46B2">
            <w:pPr>
              <w:rPr>
                <w:rFonts w:asciiTheme="minorHAnsi" w:hAnsiTheme="minorHAnsi" w:cstheme="minorHAnsi"/>
              </w:rPr>
            </w:pPr>
          </w:p>
        </w:tc>
        <w:tc>
          <w:tcPr>
            <w:tcW w:w="4164" w:type="dxa"/>
            <w:vAlign w:val="bottom"/>
            <w:hideMark/>
          </w:tcPr>
          <w:p w:rsidR="00922CB9" w:rsidRDefault="00922CB9" w:rsidP="009C46B2">
            <w:pPr>
              <w:spacing w:line="360" w:lineRule="auto"/>
              <w:jc w:val="center"/>
              <w:rPr>
                <w:rFonts w:asciiTheme="minorHAnsi" w:hAnsiTheme="minorHAnsi" w:cstheme="minorHAnsi"/>
              </w:rPr>
            </w:pPr>
            <w:r>
              <w:rPr>
                <w:rFonts w:asciiTheme="minorHAnsi" w:hAnsiTheme="minorHAnsi" w:cstheme="minorHAnsi"/>
              </w:rPr>
              <w:t>…../……/……..</w:t>
            </w:r>
          </w:p>
          <w:p w:rsidR="00922CB9" w:rsidRDefault="00922CB9"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690A29" w:rsidRPr="00B43A47" w:rsidRDefault="001F268E" w:rsidP="00690A29">
      <w:pPr>
        <w:rPr>
          <w:rFonts w:asciiTheme="minorHAnsi" w:hAnsiTheme="minorHAnsi"/>
          <w:sz w:val="22"/>
          <w:szCs w:val="22"/>
        </w:rPr>
      </w:pPr>
      <w:r w:rsidRPr="001F268E">
        <w:rPr>
          <w:rFonts w:asciiTheme="minorHAnsi" w:hAnsiTheme="minorHAnsi"/>
        </w:rPr>
        <w:drawing>
          <wp:inline distT="0" distB="0" distL="0" distR="0">
            <wp:extent cx="5369356" cy="680737"/>
            <wp:effectExtent l="0" t="0" r="3175" b="5080"/>
            <wp:docPr id="2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3646" cy="681281"/>
                    </a:xfrm>
                    <a:prstGeom prst="rect">
                      <a:avLst/>
                    </a:prstGeom>
                    <a:noFill/>
                    <a:ln>
                      <a:noFill/>
                    </a:ln>
                  </pic:spPr>
                </pic:pic>
              </a:graphicData>
            </a:graphic>
          </wp:inline>
        </w:drawing>
      </w:r>
      <w:r w:rsidR="00922CB9">
        <w:rPr>
          <w:rFonts w:asciiTheme="minorHAnsi" w:hAnsiTheme="minorHAnsi"/>
        </w:rPr>
        <w:br w:type="page"/>
      </w:r>
      <w:bookmarkEnd w:id="0"/>
      <w:bookmarkEnd w:id="1"/>
      <w:bookmarkEnd w:id="2"/>
      <w:bookmarkEnd w:id="3"/>
      <w:bookmarkEnd w:id="4"/>
      <w:bookmarkEnd w:id="5"/>
    </w:p>
    <w:sectPr w:rsidR="00690A29" w:rsidRPr="00B43A47" w:rsidSect="006A17D0">
      <w:footerReference w:type="even" r:id="rId9"/>
      <w:pgSz w:w="11906" w:h="16838" w:code="9"/>
      <w:pgMar w:top="993" w:right="991" w:bottom="1702" w:left="1134" w:header="720" w:footer="3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331" w:rsidRDefault="00D92331">
      <w:r>
        <w:separator/>
      </w:r>
    </w:p>
  </w:endnote>
  <w:endnote w:type="continuationSeparator" w:id="1">
    <w:p w:rsidR="00D92331" w:rsidRDefault="00D92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0E" w:rsidRDefault="004E055B" w:rsidP="007342F8">
    <w:pPr>
      <w:pStyle w:val="a5"/>
      <w:framePr w:wrap="around" w:vAnchor="text" w:hAnchor="margin" w:xAlign="right" w:y="1"/>
      <w:rPr>
        <w:rStyle w:val="a8"/>
      </w:rPr>
    </w:pPr>
    <w:r>
      <w:rPr>
        <w:rStyle w:val="a8"/>
      </w:rPr>
      <w:fldChar w:fldCharType="begin"/>
    </w:r>
    <w:r w:rsidR="008A5E0E">
      <w:rPr>
        <w:rStyle w:val="a8"/>
      </w:rPr>
      <w:instrText xml:space="preserve">PAGE  </w:instrText>
    </w:r>
    <w:r>
      <w:rPr>
        <w:rStyle w:val="a8"/>
      </w:rPr>
      <w:fldChar w:fldCharType="end"/>
    </w:r>
  </w:p>
  <w:p w:rsidR="008A5E0E" w:rsidRDefault="008A5E0E" w:rsidP="007342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331" w:rsidRDefault="00D92331">
      <w:r>
        <w:separator/>
      </w:r>
    </w:p>
  </w:footnote>
  <w:footnote w:type="continuationSeparator" w:id="1">
    <w:p w:rsidR="00D92331" w:rsidRDefault="00D92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3">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6">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1">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2">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5">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51"/>
  </w:num>
  <w:num w:numId="3">
    <w:abstractNumId w:val="12"/>
  </w:num>
  <w:num w:numId="4">
    <w:abstractNumId w:val="22"/>
  </w:num>
  <w:num w:numId="5">
    <w:abstractNumId w:val="13"/>
  </w:num>
  <w:num w:numId="6">
    <w:abstractNumId w:val="60"/>
  </w:num>
  <w:num w:numId="7">
    <w:abstractNumId w:val="29"/>
  </w:num>
  <w:num w:numId="8">
    <w:abstractNumId w:val="59"/>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5"/>
  </w:num>
  <w:num w:numId="16">
    <w:abstractNumId w:val="4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8"/>
  </w:num>
  <w:num w:numId="21">
    <w:abstractNumId w:val="24"/>
  </w:num>
  <w:num w:numId="22">
    <w:abstractNumId w:val="38"/>
  </w:num>
  <w:num w:numId="23">
    <w:abstractNumId w:val="14"/>
  </w:num>
  <w:num w:numId="24">
    <w:abstractNumId w:val="10"/>
  </w:num>
  <w:num w:numId="25">
    <w:abstractNumId w:val="34"/>
  </w:num>
  <w:num w:numId="26">
    <w:abstractNumId w:val="7"/>
  </w:num>
  <w:num w:numId="27">
    <w:abstractNumId w:val="58"/>
  </w:num>
  <w:num w:numId="28">
    <w:abstractNumId w:val="35"/>
  </w:num>
  <w:num w:numId="29">
    <w:abstractNumId w:val="49"/>
  </w:num>
  <w:num w:numId="30">
    <w:abstractNumId w:val="47"/>
  </w:num>
  <w:num w:numId="31">
    <w:abstractNumId w:val="31"/>
  </w:num>
  <w:num w:numId="32">
    <w:abstractNumId w:val="43"/>
  </w:num>
  <w:num w:numId="33">
    <w:abstractNumId w:val="30"/>
  </w:num>
  <w:num w:numId="34">
    <w:abstractNumId w:val="16"/>
  </w:num>
  <w:num w:numId="35">
    <w:abstractNumId w:val="48"/>
  </w:num>
  <w:num w:numId="36">
    <w:abstractNumId w:val="53"/>
  </w:num>
  <w:num w:numId="37">
    <w:abstractNumId w:val="18"/>
  </w:num>
  <w:num w:numId="38">
    <w:abstractNumId w:val="23"/>
  </w:num>
  <w:num w:numId="39">
    <w:abstractNumId w:val="6"/>
  </w:num>
  <w:num w:numId="40">
    <w:abstractNumId w:val="44"/>
  </w:num>
  <w:num w:numId="41">
    <w:abstractNumId w:val="9"/>
  </w:num>
  <w:num w:numId="42">
    <w:abstractNumId w:val="41"/>
  </w:num>
  <w:num w:numId="43">
    <w:abstractNumId w:val="56"/>
  </w:num>
  <w:num w:numId="44">
    <w:abstractNumId w:val="32"/>
  </w:num>
  <w:num w:numId="45">
    <w:abstractNumId w:val="27"/>
  </w:num>
  <w:num w:numId="46">
    <w:abstractNumId w:val="11"/>
  </w:num>
  <w:num w:numId="47">
    <w:abstractNumId w:val="52"/>
  </w:num>
  <w:num w:numId="48">
    <w:abstractNumId w:val="36"/>
  </w:num>
  <w:num w:numId="49">
    <w:abstractNumId w:val="17"/>
  </w:num>
  <w:num w:numId="50">
    <w:abstractNumId w:val="39"/>
  </w:num>
  <w:num w:numId="51">
    <w:abstractNumId w:val="40"/>
  </w:num>
  <w:num w:numId="52">
    <w:abstractNumId w:val="55"/>
  </w:num>
  <w:num w:numId="53">
    <w:abstractNumId w:val="50"/>
  </w:num>
  <w:num w:numId="54">
    <w:abstractNumId w:val="37"/>
  </w:num>
  <w:num w:numId="55">
    <w:abstractNumId w:val="57"/>
  </w:num>
  <w:num w:numId="56">
    <w:abstractNumId w:val="4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23554"/>
  </w:hdrShapeDefault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87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68E"/>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107"/>
    <w:rsid w:val="0036237D"/>
    <w:rsid w:val="0036248F"/>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30F"/>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55B"/>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294"/>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2D5"/>
    <w:rsid w:val="005A4CA7"/>
    <w:rsid w:val="005A4E38"/>
    <w:rsid w:val="005A4FBB"/>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832"/>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07E26"/>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0CCA"/>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5575"/>
    <w:rsid w:val="00A36091"/>
    <w:rsid w:val="00A36749"/>
    <w:rsid w:val="00A36D50"/>
    <w:rsid w:val="00A37503"/>
    <w:rsid w:val="00A37673"/>
    <w:rsid w:val="00A37AC7"/>
    <w:rsid w:val="00A400BF"/>
    <w:rsid w:val="00A40593"/>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269"/>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331"/>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BDA"/>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008"/>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FBF8ED-88D8-42F1-9B97-BAD587A5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1137</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1345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2021-08-20T09:21:00Z</cp:lastPrinted>
  <dcterms:created xsi:type="dcterms:W3CDTF">2021-08-30T04:19:00Z</dcterms:created>
  <dcterms:modified xsi:type="dcterms:W3CDTF">2021-08-30T04:19:00Z</dcterms:modified>
</cp:coreProperties>
</file>