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4A" w:rsidRDefault="00706AD4" w:rsidP="0085694A">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77330287"/>
      <w:bookmarkStart w:id="1" w:name="_Toc73605722"/>
      <w:bookmarkStart w:id="2" w:name="_Toc80354764"/>
      <w:bookmarkStart w:id="3" w:name="_Toc172445051"/>
      <w:bookmarkStart w:id="4" w:name="_Toc277578982"/>
      <w:bookmarkStart w:id="5" w:name="_Toc307221368"/>
      <w:bookmarkStart w:id="6" w:name="_Toc409441301"/>
      <w:bookmarkStart w:id="7" w:name="_Toc409517684"/>
      <w:bookmarkStart w:id="8" w:name="_Toc429551415"/>
      <w:bookmarkStart w:id="9" w:name="_Toc13664407"/>
      <w:r>
        <w:rPr>
          <w:rFonts w:asciiTheme="minorHAnsi" w:hAnsiTheme="minorHAnsi"/>
          <w:sz w:val="22"/>
        </w:rPr>
        <w:t>ΥΠΟΔΕΙΓΜΑ</w:t>
      </w:r>
      <w:r w:rsidR="0085694A">
        <w:rPr>
          <w:rFonts w:asciiTheme="minorHAnsi" w:hAnsiTheme="minorHAnsi"/>
          <w:sz w:val="22"/>
        </w:rPr>
        <w:t>3:  ΔΕΛΤΙΟ ΑΠΟΓΡΑΦΗΣ ΑΝΑΠΛΗΡΩΤΗ</w:t>
      </w:r>
      <w:bookmarkEnd w:id="0"/>
      <w:bookmarkEnd w:id="1"/>
      <w:bookmarkEnd w:id="2"/>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50"/>
        <w:gridCol w:w="467"/>
        <w:gridCol w:w="467"/>
        <w:gridCol w:w="363"/>
        <w:gridCol w:w="103"/>
        <w:gridCol w:w="466"/>
        <w:gridCol w:w="466"/>
        <w:gridCol w:w="434"/>
        <w:gridCol w:w="32"/>
        <w:gridCol w:w="466"/>
        <w:gridCol w:w="466"/>
        <w:gridCol w:w="150"/>
        <w:gridCol w:w="201"/>
        <w:gridCol w:w="116"/>
        <w:gridCol w:w="174"/>
        <w:gridCol w:w="1606"/>
        <w:gridCol w:w="1610"/>
        <w:gridCol w:w="1602"/>
      </w:tblGrid>
      <w:tr w:rsidR="0085694A" w:rsidTr="0085694A">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rPr>
            </w:pPr>
            <w:r>
              <w:rPr>
                <w:rFonts w:asciiTheme="minorHAnsi" w:hAnsiTheme="minorHAnsi" w:cstheme="minorHAnsi"/>
              </w:rPr>
              <w:t>Ονοματεπώνυμο πατέρα:</w:t>
            </w:r>
          </w:p>
        </w:tc>
      </w:tr>
      <w:tr w:rsidR="0085694A" w:rsidTr="0085694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rPr>
            </w:pPr>
            <w:r>
              <w:rPr>
                <w:rFonts w:asciiTheme="minorHAnsi" w:hAnsiTheme="minorHAnsi" w:cstheme="minorHAnsi"/>
              </w:rPr>
              <w:t>Ονοματεπώνυμο μητέρας</w:t>
            </w:r>
          </w:p>
        </w:tc>
      </w:tr>
      <w:tr w:rsidR="0085694A" w:rsidTr="0085694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rPr>
            </w:pPr>
            <w:r>
              <w:rPr>
                <w:rFonts w:asciiTheme="minorHAnsi" w:hAnsiTheme="minorHAnsi" w:cstheme="minorHAnsi"/>
              </w:rPr>
              <w:t>Ειδικότητα (ολογράφως):</w:t>
            </w:r>
          </w:p>
        </w:tc>
      </w:tr>
      <w:tr w:rsidR="0085694A" w:rsidTr="0085694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85694A" w:rsidTr="0085694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b/>
              </w:rPr>
            </w:pPr>
            <w:r>
              <w:rPr>
                <w:rFonts w:asciiTheme="minorHAnsi" w:hAnsiTheme="minorHAnsi" w:cstheme="minorHAnsi"/>
              </w:rPr>
              <w:t>Υπηκοότητα:</w:t>
            </w:r>
          </w:p>
        </w:tc>
      </w:tr>
      <w:tr w:rsidR="0085694A" w:rsidTr="0085694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85694A" w:rsidRDefault="0085694A">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85694A" w:rsidTr="0085694A">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85694A" w:rsidRDefault="0085694A">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85694A" w:rsidRDefault="0085694A">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85694A" w:rsidRDefault="0085694A">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85694A" w:rsidRDefault="0085694A">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85694A" w:rsidRDefault="0085694A">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85694A" w:rsidRDefault="0085694A">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85694A" w:rsidRDefault="0085694A">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85694A" w:rsidRDefault="0085694A">
            <w:pPr>
              <w:spacing w:before="60" w:after="60" w:line="276" w:lineRule="auto"/>
              <w:rPr>
                <w:rFonts w:asciiTheme="minorHAnsi" w:hAnsiTheme="minorHAnsi" w:cstheme="minorHAnsi"/>
                <w:b/>
                <w:u w:val="single"/>
              </w:rPr>
            </w:pPr>
          </w:p>
        </w:tc>
      </w:tr>
      <w:tr w:rsidR="0085694A" w:rsidTr="0085694A">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85694A" w:rsidRDefault="0085694A">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85694A" w:rsidRDefault="0085694A">
            <w:pPr>
              <w:spacing w:before="120"/>
              <w:rPr>
                <w:rFonts w:asciiTheme="minorHAnsi" w:hAnsiTheme="minorHAnsi" w:cstheme="minorHAnsi"/>
              </w:rPr>
            </w:pPr>
            <w:r>
              <w:rPr>
                <w:rFonts w:asciiTheme="minorHAnsi" w:hAnsiTheme="minorHAnsi" w:cstheme="minorHAnsi"/>
              </w:rPr>
              <w:t>Σταθερό:</w:t>
            </w:r>
          </w:p>
        </w:tc>
      </w:tr>
      <w:tr w:rsidR="0085694A" w:rsidTr="0085694A">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85694A" w:rsidRDefault="0085694A">
            <w:pPr>
              <w:spacing w:before="120"/>
              <w:rPr>
                <w:rFonts w:asciiTheme="minorHAnsi" w:hAnsiTheme="minorHAnsi" w:cstheme="minorHAnsi"/>
              </w:rPr>
            </w:pPr>
            <w:r>
              <w:rPr>
                <w:rFonts w:asciiTheme="minorHAnsi" w:hAnsiTheme="minorHAnsi" w:cstheme="minorHAnsi"/>
              </w:rPr>
              <w:t>Δνση Ηλτα (</w:t>
            </w:r>
            <w:r>
              <w:rPr>
                <w:rFonts w:asciiTheme="minorHAnsi" w:hAnsiTheme="minorHAnsi" w:cstheme="minorHAnsi"/>
                <w:lang w:val="en-US"/>
              </w:rPr>
              <w:t>email</w:t>
            </w:r>
            <w:r>
              <w:rPr>
                <w:rFonts w:asciiTheme="minorHAnsi" w:hAnsiTheme="minorHAnsi" w:cstheme="minorHAnsi"/>
              </w:rPr>
              <w:t>):</w:t>
            </w:r>
          </w:p>
        </w:tc>
      </w:tr>
      <w:tr w:rsidR="0085694A" w:rsidTr="0085694A">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85694A" w:rsidRDefault="0085694A">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85694A" w:rsidTr="0085694A">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85694A" w:rsidRDefault="0085694A">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85694A" w:rsidRDefault="0085694A">
            <w:pPr>
              <w:spacing w:before="120"/>
              <w:rPr>
                <w:rFonts w:asciiTheme="minorHAnsi" w:hAnsiTheme="minorHAnsi" w:cstheme="minorHAnsi"/>
              </w:rPr>
            </w:pPr>
            <w:r>
              <w:rPr>
                <w:rFonts w:asciiTheme="minorHAnsi" w:hAnsiTheme="minorHAnsi" w:cstheme="minorHAnsi"/>
              </w:rPr>
              <w:t>Τ.Κ. :</w:t>
            </w:r>
          </w:p>
        </w:tc>
      </w:tr>
      <w:tr w:rsidR="0085694A" w:rsidTr="0085694A">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85694A" w:rsidRDefault="0085694A">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85694A" w:rsidRDefault="0085694A">
            <w:pPr>
              <w:spacing w:before="120"/>
              <w:rPr>
                <w:rFonts w:asciiTheme="minorHAnsi" w:hAnsiTheme="minorHAnsi" w:cstheme="minorHAnsi"/>
              </w:rPr>
            </w:pPr>
            <w:r>
              <w:rPr>
                <w:rFonts w:asciiTheme="minorHAnsi" w:hAnsiTheme="minorHAnsi" w:cstheme="minorHAnsi"/>
              </w:rPr>
              <w:t>Περιφερειακή Ενότητα (νομός):</w:t>
            </w:r>
          </w:p>
        </w:tc>
      </w:tr>
      <w:tr w:rsidR="0085694A" w:rsidTr="0085694A">
        <w:trPr>
          <w:trHeight w:val="567"/>
        </w:trPr>
        <w:tc>
          <w:tcPr>
            <w:tcW w:w="5000" w:type="pct"/>
            <w:gridSpan w:val="18"/>
            <w:tcBorders>
              <w:top w:val="nil"/>
              <w:left w:val="single" w:sz="4" w:space="0" w:color="auto"/>
              <w:bottom w:val="nil"/>
              <w:right w:val="single" w:sz="4" w:space="0" w:color="auto"/>
            </w:tcBorders>
            <w:vAlign w:val="center"/>
            <w:hideMark/>
          </w:tcPr>
          <w:p w:rsidR="0085694A" w:rsidRDefault="0085694A">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85694A" w:rsidTr="0085694A">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Αριθμός παιδιών</w:t>
            </w:r>
          </w:p>
          <w:p w:rsidR="0085694A" w:rsidRDefault="0085694A">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85694A" w:rsidRDefault="0085694A">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85694A" w:rsidTr="0085694A">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5694A" w:rsidRDefault="0085694A">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85694A" w:rsidTr="0085694A">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5694A" w:rsidRDefault="0085694A">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r>
      <w:tr w:rsidR="0085694A" w:rsidTr="0085694A">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85694A" w:rsidRDefault="0085694A">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51"/>
        <w:gridCol w:w="543"/>
        <w:gridCol w:w="83"/>
        <w:gridCol w:w="292"/>
        <w:gridCol w:w="292"/>
        <w:gridCol w:w="79"/>
        <w:gridCol w:w="150"/>
        <w:gridCol w:w="221"/>
        <w:gridCol w:w="71"/>
        <w:gridCol w:w="300"/>
        <w:gridCol w:w="292"/>
        <w:gridCol w:w="79"/>
        <w:gridCol w:w="213"/>
        <w:gridCol w:w="158"/>
        <w:gridCol w:w="71"/>
        <w:gridCol w:w="292"/>
        <w:gridCol w:w="8"/>
        <w:gridCol w:w="284"/>
        <w:gridCol w:w="87"/>
        <w:gridCol w:w="205"/>
        <w:gridCol w:w="166"/>
        <w:gridCol w:w="126"/>
        <w:gridCol w:w="142"/>
        <w:gridCol w:w="87"/>
        <w:gridCol w:w="292"/>
        <w:gridCol w:w="292"/>
        <w:gridCol w:w="292"/>
        <w:gridCol w:w="132"/>
        <w:gridCol w:w="160"/>
        <w:gridCol w:w="207"/>
        <w:gridCol w:w="22"/>
        <w:gridCol w:w="292"/>
        <w:gridCol w:w="53"/>
        <w:gridCol w:w="239"/>
        <w:gridCol w:w="128"/>
        <w:gridCol w:w="164"/>
        <w:gridCol w:w="203"/>
        <w:gridCol w:w="89"/>
        <w:gridCol w:w="229"/>
        <w:gridCol w:w="49"/>
        <w:gridCol w:w="243"/>
        <w:gridCol w:w="124"/>
        <w:gridCol w:w="168"/>
        <w:gridCol w:w="199"/>
        <w:gridCol w:w="95"/>
        <w:gridCol w:w="272"/>
        <w:gridCol w:w="22"/>
        <w:gridCol w:w="229"/>
        <w:gridCol w:w="116"/>
        <w:gridCol w:w="178"/>
        <w:gridCol w:w="189"/>
        <w:gridCol w:w="105"/>
        <w:gridCol w:w="264"/>
      </w:tblGrid>
      <w:tr w:rsidR="0085694A" w:rsidTr="0085694A">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85694A" w:rsidRDefault="0085694A">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85694A" w:rsidRDefault="0085694A">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85694A" w:rsidRDefault="0085694A">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b/>
              </w:rPr>
            </w:pPr>
          </w:p>
        </w:tc>
      </w:tr>
      <w:tr w:rsidR="0085694A" w:rsidTr="0085694A">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85694A" w:rsidRDefault="0085694A">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85694A" w:rsidRDefault="0085694A">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85694A" w:rsidRDefault="0085694A">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85694A" w:rsidRDefault="0085694A">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85694A" w:rsidRDefault="0085694A">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85694A" w:rsidRDefault="0085694A">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85694A" w:rsidRDefault="0085694A">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896"/>
        <w:gridCol w:w="1831"/>
        <w:gridCol w:w="1742"/>
        <w:gridCol w:w="282"/>
        <w:gridCol w:w="1071"/>
        <w:gridCol w:w="120"/>
        <w:gridCol w:w="2508"/>
      </w:tblGrid>
      <w:tr w:rsidR="0085694A" w:rsidTr="0085694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85694A" w:rsidRDefault="0085694A">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85694A" w:rsidRDefault="0085694A">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85694A" w:rsidRDefault="0085694A">
            <w:pPr>
              <w:jc w:val="center"/>
              <w:rPr>
                <w:rFonts w:asciiTheme="minorHAnsi" w:hAnsiTheme="minorHAnsi" w:cstheme="minorHAnsi"/>
              </w:rPr>
            </w:pPr>
            <w:r>
              <w:rPr>
                <w:rFonts w:asciiTheme="minorHAnsi" w:hAnsiTheme="minorHAnsi" w:cstheme="minorHAnsi"/>
              </w:rPr>
              <w:t>Υπηρεσία ΟΑΕΔ</w:t>
            </w:r>
          </w:p>
        </w:tc>
      </w:tr>
      <w:tr w:rsidR="0085694A" w:rsidTr="0085694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85694A" w:rsidRDefault="0085694A">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r>
      <w:tr w:rsidR="0085694A" w:rsidTr="0085694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85694A" w:rsidRDefault="0085694A">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r>
      <w:tr w:rsidR="0085694A" w:rsidTr="0085694A">
        <w:tc>
          <w:tcPr>
            <w:tcW w:w="5000" w:type="pct"/>
            <w:gridSpan w:val="8"/>
            <w:tcBorders>
              <w:top w:val="single" w:sz="4" w:space="0" w:color="auto"/>
              <w:left w:val="single" w:sz="4" w:space="0" w:color="auto"/>
              <w:bottom w:val="single" w:sz="4" w:space="0" w:color="auto"/>
              <w:right w:val="single" w:sz="4" w:space="0" w:color="auto"/>
            </w:tcBorders>
            <w:hideMark/>
          </w:tcPr>
          <w:p w:rsidR="0085694A" w:rsidRDefault="0085694A" w:rsidP="00385477">
            <w:pPr>
              <w:numPr>
                <w:ilvl w:val="0"/>
                <w:numId w:val="48"/>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85694A" w:rsidRDefault="0085694A" w:rsidP="00385477">
            <w:pPr>
              <w:numPr>
                <w:ilvl w:val="0"/>
                <w:numId w:val="48"/>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5694A" w:rsidTr="0085694A">
        <w:tc>
          <w:tcPr>
            <w:tcW w:w="833" w:type="pct"/>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Αρ. Μητρώου</w:t>
            </w:r>
          </w:p>
          <w:p w:rsidR="0085694A" w:rsidRDefault="0085694A">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Παλιός ή Νέος Ασφαλισμένος</w:t>
            </w:r>
          </w:p>
          <w:p w:rsidR="0085694A" w:rsidRDefault="0085694A">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 xml:space="preserve">Με 5/ετια </w:t>
            </w:r>
          </w:p>
          <w:p w:rsidR="0085694A" w:rsidRDefault="0085694A">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85694A" w:rsidRDefault="0085694A">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85694A" w:rsidRDefault="0085694A">
            <w:pPr>
              <w:jc w:val="center"/>
              <w:rPr>
                <w:rFonts w:asciiTheme="minorHAnsi" w:hAnsiTheme="minorHAnsi" w:cstheme="minorHAnsi"/>
              </w:rPr>
            </w:pPr>
            <w:r>
              <w:rPr>
                <w:rFonts w:asciiTheme="minorHAnsi" w:hAnsiTheme="minorHAnsi" w:cstheme="minorHAnsi"/>
              </w:rPr>
              <w:t>( για το ΤΣΜΕΔΕ)</w:t>
            </w:r>
          </w:p>
        </w:tc>
      </w:tr>
      <w:tr w:rsidR="0085694A" w:rsidTr="0085694A">
        <w:tc>
          <w:tcPr>
            <w:tcW w:w="833" w:type="pct"/>
            <w:tcBorders>
              <w:top w:val="single" w:sz="4" w:space="0" w:color="auto"/>
              <w:left w:val="single" w:sz="4" w:space="0" w:color="auto"/>
              <w:bottom w:val="single" w:sz="4" w:space="0" w:color="auto"/>
              <w:right w:val="single" w:sz="4" w:space="0" w:color="auto"/>
            </w:tcBorders>
            <w:hideMark/>
          </w:tcPr>
          <w:p w:rsidR="0085694A" w:rsidRDefault="0085694A">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r>
      <w:tr w:rsidR="0085694A" w:rsidTr="0085694A">
        <w:tc>
          <w:tcPr>
            <w:tcW w:w="833" w:type="pct"/>
            <w:tcBorders>
              <w:top w:val="single" w:sz="4" w:space="0" w:color="auto"/>
              <w:left w:val="single" w:sz="4" w:space="0" w:color="auto"/>
              <w:bottom w:val="single" w:sz="4" w:space="0" w:color="auto"/>
              <w:right w:val="single" w:sz="4" w:space="0" w:color="auto"/>
            </w:tcBorders>
            <w:hideMark/>
          </w:tcPr>
          <w:p w:rsidR="0085694A" w:rsidRDefault="0085694A">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r>
      <w:tr w:rsidR="0085694A" w:rsidTr="0085694A">
        <w:tc>
          <w:tcPr>
            <w:tcW w:w="833" w:type="pct"/>
            <w:tcBorders>
              <w:top w:val="single" w:sz="4" w:space="0" w:color="auto"/>
              <w:left w:val="single" w:sz="4" w:space="0" w:color="auto"/>
              <w:bottom w:val="single" w:sz="4" w:space="0" w:color="auto"/>
              <w:right w:val="single" w:sz="4" w:space="0" w:color="auto"/>
            </w:tcBorders>
            <w:hideMark/>
          </w:tcPr>
          <w:p w:rsidR="0085694A" w:rsidRDefault="0085694A">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r>
      <w:tr w:rsidR="0085694A" w:rsidTr="0085694A">
        <w:tc>
          <w:tcPr>
            <w:tcW w:w="833" w:type="pct"/>
            <w:tcBorders>
              <w:top w:val="single" w:sz="4" w:space="0" w:color="auto"/>
              <w:left w:val="single" w:sz="4" w:space="0" w:color="auto"/>
              <w:bottom w:val="single" w:sz="4" w:space="0" w:color="auto"/>
              <w:right w:val="single" w:sz="4" w:space="0" w:color="auto"/>
            </w:tcBorders>
            <w:hideMark/>
          </w:tcPr>
          <w:p w:rsidR="0085694A" w:rsidRDefault="0085694A">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r>
      <w:tr w:rsidR="0085694A" w:rsidTr="0085694A">
        <w:tc>
          <w:tcPr>
            <w:tcW w:w="833" w:type="pct"/>
            <w:tcBorders>
              <w:top w:val="single" w:sz="4" w:space="0" w:color="auto"/>
              <w:left w:val="single" w:sz="4" w:space="0" w:color="auto"/>
              <w:bottom w:val="single" w:sz="4" w:space="0" w:color="auto"/>
              <w:right w:val="single" w:sz="4" w:space="0" w:color="auto"/>
            </w:tcBorders>
            <w:hideMark/>
          </w:tcPr>
          <w:p w:rsidR="0085694A" w:rsidRDefault="0085694A">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85694A" w:rsidRDefault="0085694A">
            <w:pPr>
              <w:rPr>
                <w:rFonts w:asciiTheme="minorHAnsi" w:hAnsiTheme="minorHAnsi" w:cstheme="minorHAnsi"/>
              </w:rPr>
            </w:pPr>
          </w:p>
        </w:tc>
      </w:tr>
    </w:tbl>
    <w:p w:rsidR="0085694A" w:rsidRDefault="0085694A" w:rsidP="0085694A">
      <w:pPr>
        <w:rPr>
          <w:rFonts w:asciiTheme="minorHAnsi" w:hAnsiTheme="minorHAnsi" w:cstheme="minorHAnsi"/>
        </w:rPr>
      </w:pPr>
    </w:p>
    <w:tbl>
      <w:tblPr>
        <w:tblW w:w="0" w:type="auto"/>
        <w:tblLook w:val="04A0"/>
      </w:tblPr>
      <w:tblGrid>
        <w:gridCol w:w="5927"/>
        <w:gridCol w:w="4212"/>
      </w:tblGrid>
      <w:tr w:rsidR="0085694A" w:rsidTr="00AD24D9">
        <w:tc>
          <w:tcPr>
            <w:tcW w:w="5927" w:type="dxa"/>
          </w:tcPr>
          <w:p w:rsidR="0085694A" w:rsidRDefault="0085694A">
            <w:pPr>
              <w:rPr>
                <w:rFonts w:asciiTheme="minorHAnsi" w:hAnsiTheme="minorHAnsi" w:cstheme="minorHAnsi"/>
              </w:rPr>
            </w:pPr>
          </w:p>
        </w:tc>
        <w:tc>
          <w:tcPr>
            <w:tcW w:w="4212" w:type="dxa"/>
            <w:vAlign w:val="bottom"/>
            <w:hideMark/>
          </w:tcPr>
          <w:p w:rsidR="0085694A" w:rsidRDefault="0085694A">
            <w:pPr>
              <w:spacing w:line="360" w:lineRule="auto"/>
              <w:jc w:val="center"/>
              <w:rPr>
                <w:rFonts w:asciiTheme="minorHAnsi" w:hAnsiTheme="minorHAnsi" w:cstheme="minorHAnsi"/>
              </w:rPr>
            </w:pPr>
            <w:r>
              <w:rPr>
                <w:rFonts w:asciiTheme="minorHAnsi" w:hAnsiTheme="minorHAnsi" w:cstheme="minorHAnsi"/>
              </w:rPr>
              <w:t>…../……/……..</w:t>
            </w:r>
          </w:p>
          <w:p w:rsidR="0085694A" w:rsidRDefault="0085694A">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7A33C0" w:rsidRPr="0065437D" w:rsidRDefault="00AD24D9" w:rsidP="00706AD4">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sz w:val="22"/>
        </w:rPr>
      </w:pPr>
      <w:r w:rsidRPr="00AD24D9">
        <w:rPr>
          <w:rFonts w:asciiTheme="minorHAnsi" w:hAnsiTheme="minorHAnsi"/>
        </w:rPr>
        <w:drawing>
          <wp:inline distT="0" distB="0" distL="0" distR="0">
            <wp:extent cx="5369356" cy="680737"/>
            <wp:effectExtent l="0" t="0" r="3175"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3646" cy="681281"/>
                    </a:xfrm>
                    <a:prstGeom prst="rect">
                      <a:avLst/>
                    </a:prstGeom>
                    <a:noFill/>
                    <a:ln>
                      <a:noFill/>
                    </a:ln>
                  </pic:spPr>
                </pic:pic>
              </a:graphicData>
            </a:graphic>
          </wp:inline>
        </w:drawing>
      </w:r>
      <w:r w:rsidR="0085694A">
        <w:rPr>
          <w:rFonts w:asciiTheme="minorHAnsi" w:hAnsiTheme="minorHAnsi"/>
        </w:rPr>
        <w:br w:type="page"/>
      </w:r>
      <w:bookmarkEnd w:id="3"/>
      <w:bookmarkEnd w:id="4"/>
      <w:bookmarkEnd w:id="5"/>
      <w:bookmarkEnd w:id="6"/>
      <w:bookmarkEnd w:id="7"/>
      <w:bookmarkEnd w:id="8"/>
      <w:bookmarkEnd w:id="9"/>
      <w:r w:rsidR="00706AD4" w:rsidRPr="0065437D">
        <w:rPr>
          <w:rFonts w:asciiTheme="minorHAnsi" w:hAnsiTheme="minorHAnsi"/>
          <w:sz w:val="22"/>
        </w:rPr>
        <w:lastRenderedPageBreak/>
        <w:t xml:space="preserve"> </w:t>
      </w:r>
    </w:p>
    <w:sectPr w:rsidR="007A33C0" w:rsidRPr="0065437D" w:rsidSect="00706AD4">
      <w:footerReference w:type="even" r:id="rId9"/>
      <w:pgSz w:w="11906" w:h="16838" w:code="9"/>
      <w:pgMar w:top="1702" w:right="1134" w:bottom="993" w:left="849"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FC3" w:rsidRDefault="00F57FC3">
      <w:r>
        <w:separator/>
      </w:r>
    </w:p>
  </w:endnote>
  <w:endnote w:type="continuationSeparator" w:id="1">
    <w:p w:rsidR="00F57FC3" w:rsidRDefault="00F57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58" w:rsidRDefault="00426EA4" w:rsidP="007342F8">
    <w:pPr>
      <w:pStyle w:val="a5"/>
      <w:framePr w:wrap="around" w:vAnchor="text" w:hAnchor="margin" w:xAlign="right" w:y="1"/>
      <w:rPr>
        <w:rStyle w:val="a8"/>
      </w:rPr>
    </w:pPr>
    <w:r>
      <w:rPr>
        <w:rStyle w:val="a8"/>
      </w:rPr>
      <w:fldChar w:fldCharType="begin"/>
    </w:r>
    <w:r w:rsidR="004D6358">
      <w:rPr>
        <w:rStyle w:val="a8"/>
      </w:rPr>
      <w:instrText xml:space="preserve">PAGE  </w:instrText>
    </w:r>
    <w:r>
      <w:rPr>
        <w:rStyle w:val="a8"/>
      </w:rPr>
      <w:fldChar w:fldCharType="end"/>
    </w:r>
  </w:p>
  <w:p w:rsidR="004D6358" w:rsidRDefault="004D6358" w:rsidP="007342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FC3" w:rsidRDefault="00F57FC3">
      <w:r>
        <w:separator/>
      </w:r>
    </w:p>
  </w:footnote>
  <w:footnote w:type="continuationSeparator" w:id="1">
    <w:p w:rsidR="00F57FC3" w:rsidRDefault="00F57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1B230DD"/>
    <w:multiLevelType w:val="hybridMultilevel"/>
    <w:tmpl w:val="52FC1AAC"/>
    <w:lvl w:ilvl="0" w:tplc="FFFFFFFF">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3C25B2B"/>
    <w:multiLevelType w:val="hybridMultilevel"/>
    <w:tmpl w:val="88C448E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9">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1">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2">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4">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7">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189215B"/>
    <w:multiLevelType w:val="hybridMultilevel"/>
    <w:tmpl w:val="97D2D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1">
    <w:nsid w:val="659B3AD3"/>
    <w:multiLevelType w:val="hybridMultilevel"/>
    <w:tmpl w:val="E32CC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4">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5">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6">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8">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2">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5"/>
  </w:num>
  <w:num w:numId="3">
    <w:abstractNumId w:val="14"/>
  </w:num>
  <w:num w:numId="4">
    <w:abstractNumId w:val="43"/>
  </w:num>
  <w:num w:numId="5">
    <w:abstractNumId w:val="15"/>
  </w:num>
  <w:num w:numId="6">
    <w:abstractNumId w:val="62"/>
  </w:num>
  <w:num w:numId="7">
    <w:abstractNumId w:val="33"/>
  </w:num>
  <w:num w:numId="8">
    <w:abstractNumId w:val="61"/>
  </w:num>
  <w:num w:numId="9">
    <w:abstractNumId w:val="38"/>
  </w:num>
  <w:num w:numId="10">
    <w:abstractNumId w:val="29"/>
  </w:num>
  <w:num w:numId="11">
    <w:abstractNumId w:val="28"/>
  </w:num>
  <w:num w:numId="12">
    <w:abstractNumId w:val="12"/>
  </w:num>
  <w:num w:numId="13">
    <w:abstractNumId w:val="7"/>
  </w:num>
  <w:num w:numId="14">
    <w:abstractNumId w:val="21"/>
  </w:num>
  <w:num w:numId="15">
    <w:abstractNumId w:val="23"/>
  </w:num>
  <w:num w:numId="16">
    <w:abstractNumId w:val="16"/>
  </w:num>
  <w:num w:numId="17">
    <w:abstractNumId w:val="50"/>
  </w:num>
  <w:num w:numId="18">
    <w:abstractNumId w:val="4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num>
  <w:num w:numId="23">
    <w:abstractNumId w:val="42"/>
  </w:num>
  <w:num w:numId="24">
    <w:abstractNumId w:val="17"/>
  </w:num>
  <w:num w:numId="25">
    <w:abstractNumId w:val="11"/>
  </w:num>
  <w:num w:numId="26">
    <w:abstractNumId w:val="59"/>
  </w:num>
  <w:num w:numId="27">
    <w:abstractNumId w:val="24"/>
  </w:num>
  <w:num w:numId="28">
    <w:abstractNumId w:val="39"/>
  </w:num>
  <w:num w:numId="29">
    <w:abstractNumId w:val="35"/>
  </w:num>
  <w:num w:numId="30">
    <w:abstractNumId w:val="47"/>
  </w:num>
  <w:num w:numId="31">
    <w:abstractNumId w:val="34"/>
  </w:num>
  <w:num w:numId="32">
    <w:abstractNumId w:val="52"/>
  </w:num>
  <w:num w:numId="33">
    <w:abstractNumId w:val="19"/>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6"/>
  </w:num>
  <w:num w:numId="37">
    <w:abstractNumId w:val="57"/>
  </w:num>
  <w:num w:numId="38">
    <w:abstractNumId w:val="30"/>
  </w:num>
  <w:num w:numId="39">
    <w:abstractNumId w:val="8"/>
  </w:num>
  <w:num w:numId="40">
    <w:abstractNumId w:val="54"/>
  </w:num>
  <w:num w:numId="41">
    <w:abstractNumId w:val="45"/>
  </w:num>
  <w:num w:numId="42">
    <w:abstractNumId w:val="32"/>
  </w:num>
  <w:num w:numId="43">
    <w:abstractNumId w:val="13"/>
  </w:num>
  <w:num w:numId="44">
    <w:abstractNumId w:val="9"/>
  </w:num>
  <w:num w:numId="45">
    <w:abstractNumId w:val="56"/>
  </w:num>
  <w:num w:numId="46">
    <w:abstractNumId w:val="40"/>
  </w:num>
  <w:num w:numId="47">
    <w:abstractNumId w:val="60"/>
  </w:num>
  <w:num w:numId="48">
    <w:abstractNumId w:val="41"/>
  </w:num>
  <w:num w:numId="49">
    <w:abstractNumId w:val="44"/>
  </w:num>
  <w:num w:numId="50">
    <w:abstractNumId w:val="58"/>
  </w:num>
  <w:num w:numId="51">
    <w:abstractNumId w:val="48"/>
  </w:num>
  <w:num w:numId="52">
    <w:abstractNumId w:val="51"/>
  </w:num>
  <w:num w:numId="53">
    <w:abstractNumId w:val="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7"/>
  </w:num>
  <w:num w:numId="57">
    <w:abstractNumId w:val="6"/>
  </w:num>
  <w:num w:numId="58">
    <w:abstractNumId w:val="49"/>
  </w:num>
  <w:num w:numId="59">
    <w:abstractNumId w:val="26"/>
  </w:num>
  <w:num w:numId="60">
    <w:abstractNumId w:val="2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GrammaticalErrors/>
  <w:stylePaneFormatFilter w:val="3F01"/>
  <w:defaultTabStop w:val="720"/>
  <w:drawingGridHorizontalSpacing w:val="100"/>
  <w:displayHorizontalDrawingGridEvery w:val="2"/>
  <w:noPunctuationKerning/>
  <w:characterSpacingControl w:val="doNotCompress"/>
  <w:hdrShapeDefaults>
    <o:shapedefaults v:ext="edit" spidmax="38914"/>
  </w:hdrShapeDefault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9D2"/>
    <w:rsid w:val="00021AF9"/>
    <w:rsid w:val="00021CDF"/>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41A1"/>
    <w:rsid w:val="000543BF"/>
    <w:rsid w:val="000549A2"/>
    <w:rsid w:val="00054BFF"/>
    <w:rsid w:val="000558A7"/>
    <w:rsid w:val="000566C4"/>
    <w:rsid w:val="00056856"/>
    <w:rsid w:val="00056D84"/>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4611"/>
    <w:rsid w:val="000A47CC"/>
    <w:rsid w:val="000A4F3C"/>
    <w:rsid w:val="000A530A"/>
    <w:rsid w:val="000A5CA8"/>
    <w:rsid w:val="000A68B1"/>
    <w:rsid w:val="000A6A37"/>
    <w:rsid w:val="000A701F"/>
    <w:rsid w:val="000A77A1"/>
    <w:rsid w:val="000A7833"/>
    <w:rsid w:val="000A7BED"/>
    <w:rsid w:val="000B1DBA"/>
    <w:rsid w:val="000B1FF7"/>
    <w:rsid w:val="000B2734"/>
    <w:rsid w:val="000B2C4C"/>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C0"/>
    <w:rsid w:val="000F520A"/>
    <w:rsid w:val="000F5268"/>
    <w:rsid w:val="000F52F1"/>
    <w:rsid w:val="000F5B34"/>
    <w:rsid w:val="000F5BB7"/>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0D7"/>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0DE"/>
    <w:rsid w:val="001F014F"/>
    <w:rsid w:val="001F0D50"/>
    <w:rsid w:val="001F0D9C"/>
    <w:rsid w:val="001F1D31"/>
    <w:rsid w:val="001F2058"/>
    <w:rsid w:val="001F20C5"/>
    <w:rsid w:val="001F2352"/>
    <w:rsid w:val="001F265D"/>
    <w:rsid w:val="001F2EB2"/>
    <w:rsid w:val="001F2F21"/>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5074"/>
    <w:rsid w:val="00235075"/>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1390"/>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3A4C"/>
    <w:rsid w:val="003B42EF"/>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2B6"/>
    <w:rsid w:val="0040059D"/>
    <w:rsid w:val="0040065D"/>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605C"/>
    <w:rsid w:val="004163E7"/>
    <w:rsid w:val="0041680C"/>
    <w:rsid w:val="00416D69"/>
    <w:rsid w:val="00416D73"/>
    <w:rsid w:val="004179B8"/>
    <w:rsid w:val="00421BFA"/>
    <w:rsid w:val="0042290A"/>
    <w:rsid w:val="00422E96"/>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6EA4"/>
    <w:rsid w:val="00427BCA"/>
    <w:rsid w:val="00427C55"/>
    <w:rsid w:val="00427CE4"/>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B1B"/>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6711"/>
    <w:rsid w:val="005B7390"/>
    <w:rsid w:val="005B75BE"/>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5000B"/>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7BA"/>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87ECC"/>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D56"/>
    <w:rsid w:val="00695AFA"/>
    <w:rsid w:val="00695DE1"/>
    <w:rsid w:val="00696168"/>
    <w:rsid w:val="0069648C"/>
    <w:rsid w:val="00696CDF"/>
    <w:rsid w:val="00697492"/>
    <w:rsid w:val="0069769F"/>
    <w:rsid w:val="006979D4"/>
    <w:rsid w:val="006A0044"/>
    <w:rsid w:val="006A0116"/>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6AD4"/>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A02"/>
    <w:rsid w:val="00733685"/>
    <w:rsid w:val="00733826"/>
    <w:rsid w:val="00733E4D"/>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C8D"/>
    <w:rsid w:val="007B4F39"/>
    <w:rsid w:val="007B5802"/>
    <w:rsid w:val="007B5F25"/>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4B9"/>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5D31"/>
    <w:rsid w:val="008E6364"/>
    <w:rsid w:val="008E6BA2"/>
    <w:rsid w:val="008E6C22"/>
    <w:rsid w:val="008E6DAA"/>
    <w:rsid w:val="008E70FC"/>
    <w:rsid w:val="008E7888"/>
    <w:rsid w:val="008E7A50"/>
    <w:rsid w:val="008F065B"/>
    <w:rsid w:val="008F0A36"/>
    <w:rsid w:val="008F0FFD"/>
    <w:rsid w:val="008F10E3"/>
    <w:rsid w:val="008F1B35"/>
    <w:rsid w:val="008F2013"/>
    <w:rsid w:val="008F2BBA"/>
    <w:rsid w:val="008F2BE5"/>
    <w:rsid w:val="008F2DA6"/>
    <w:rsid w:val="008F4015"/>
    <w:rsid w:val="008F42C0"/>
    <w:rsid w:val="008F43FD"/>
    <w:rsid w:val="008F553C"/>
    <w:rsid w:val="008F5846"/>
    <w:rsid w:val="008F5E43"/>
    <w:rsid w:val="008F5F76"/>
    <w:rsid w:val="008F6012"/>
    <w:rsid w:val="008F6167"/>
    <w:rsid w:val="008F6308"/>
    <w:rsid w:val="008F6625"/>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D4"/>
    <w:rsid w:val="00A34B68"/>
    <w:rsid w:val="00A34C36"/>
    <w:rsid w:val="00A36091"/>
    <w:rsid w:val="00A36645"/>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0BFB"/>
    <w:rsid w:val="00A9134F"/>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BC7"/>
    <w:rsid w:val="00AC3E60"/>
    <w:rsid w:val="00AC4466"/>
    <w:rsid w:val="00AC4561"/>
    <w:rsid w:val="00AC463B"/>
    <w:rsid w:val="00AC4BDF"/>
    <w:rsid w:val="00AC4F5D"/>
    <w:rsid w:val="00AC50C4"/>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24D9"/>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4BEF"/>
    <w:rsid w:val="00AF60F7"/>
    <w:rsid w:val="00AF6672"/>
    <w:rsid w:val="00AF67F4"/>
    <w:rsid w:val="00AF7824"/>
    <w:rsid w:val="00AF794F"/>
    <w:rsid w:val="00AF7B3D"/>
    <w:rsid w:val="00AF7BB8"/>
    <w:rsid w:val="00B0055D"/>
    <w:rsid w:val="00B0070E"/>
    <w:rsid w:val="00B007D5"/>
    <w:rsid w:val="00B01539"/>
    <w:rsid w:val="00B01E6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AA"/>
    <w:rsid w:val="00C77714"/>
    <w:rsid w:val="00C77E3C"/>
    <w:rsid w:val="00C77F1B"/>
    <w:rsid w:val="00C82966"/>
    <w:rsid w:val="00C82B65"/>
    <w:rsid w:val="00C82BE4"/>
    <w:rsid w:val="00C83465"/>
    <w:rsid w:val="00C83C97"/>
    <w:rsid w:val="00C8460D"/>
    <w:rsid w:val="00C8489A"/>
    <w:rsid w:val="00C850C4"/>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59C"/>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567F"/>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3B1F"/>
    <w:rsid w:val="00CF41C6"/>
    <w:rsid w:val="00CF487A"/>
    <w:rsid w:val="00CF4C9D"/>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6B3F"/>
    <w:rsid w:val="00D27301"/>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2486"/>
    <w:rsid w:val="00D83075"/>
    <w:rsid w:val="00D835F1"/>
    <w:rsid w:val="00D83A6C"/>
    <w:rsid w:val="00D83F65"/>
    <w:rsid w:val="00D84138"/>
    <w:rsid w:val="00D8420D"/>
    <w:rsid w:val="00D84343"/>
    <w:rsid w:val="00D84833"/>
    <w:rsid w:val="00D84983"/>
    <w:rsid w:val="00D84AA1"/>
    <w:rsid w:val="00D84E7F"/>
    <w:rsid w:val="00D85124"/>
    <w:rsid w:val="00D8588E"/>
    <w:rsid w:val="00D85E2D"/>
    <w:rsid w:val="00D86242"/>
    <w:rsid w:val="00D86B38"/>
    <w:rsid w:val="00D86C7E"/>
    <w:rsid w:val="00D873F5"/>
    <w:rsid w:val="00D87540"/>
    <w:rsid w:val="00D87AB0"/>
    <w:rsid w:val="00D87C37"/>
    <w:rsid w:val="00D87CFB"/>
    <w:rsid w:val="00D87E00"/>
    <w:rsid w:val="00D90532"/>
    <w:rsid w:val="00D9058B"/>
    <w:rsid w:val="00D90E92"/>
    <w:rsid w:val="00D91374"/>
    <w:rsid w:val="00D91BF7"/>
    <w:rsid w:val="00D91F03"/>
    <w:rsid w:val="00D91F54"/>
    <w:rsid w:val="00D92140"/>
    <w:rsid w:val="00D92788"/>
    <w:rsid w:val="00D92D4F"/>
    <w:rsid w:val="00D9331B"/>
    <w:rsid w:val="00D93DF1"/>
    <w:rsid w:val="00D946E9"/>
    <w:rsid w:val="00D947B5"/>
    <w:rsid w:val="00D94845"/>
    <w:rsid w:val="00D94D42"/>
    <w:rsid w:val="00D94E6E"/>
    <w:rsid w:val="00D9581A"/>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922"/>
    <w:rsid w:val="00DD3BB8"/>
    <w:rsid w:val="00DD4A6A"/>
    <w:rsid w:val="00DD52DA"/>
    <w:rsid w:val="00DD53A9"/>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5D9D"/>
    <w:rsid w:val="00DE6474"/>
    <w:rsid w:val="00DE6926"/>
    <w:rsid w:val="00DE6AE7"/>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3"/>
    <w:rsid w:val="00E36137"/>
    <w:rsid w:val="00E36162"/>
    <w:rsid w:val="00E3628C"/>
    <w:rsid w:val="00E36822"/>
    <w:rsid w:val="00E3697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5E8"/>
    <w:rsid w:val="00E45615"/>
    <w:rsid w:val="00E456F1"/>
    <w:rsid w:val="00E45BBE"/>
    <w:rsid w:val="00E45D5B"/>
    <w:rsid w:val="00E469A2"/>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A7985"/>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3E48"/>
    <w:rsid w:val="00F047E3"/>
    <w:rsid w:val="00F04879"/>
    <w:rsid w:val="00F04AC4"/>
    <w:rsid w:val="00F05626"/>
    <w:rsid w:val="00F057A6"/>
    <w:rsid w:val="00F05903"/>
    <w:rsid w:val="00F05EB5"/>
    <w:rsid w:val="00F0636C"/>
    <w:rsid w:val="00F07693"/>
    <w:rsid w:val="00F07CAD"/>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057"/>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F81"/>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573"/>
    <w:rsid w:val="00F4458E"/>
    <w:rsid w:val="00F447B5"/>
    <w:rsid w:val="00F45087"/>
    <w:rsid w:val="00F45116"/>
    <w:rsid w:val="00F46546"/>
    <w:rsid w:val="00F46B49"/>
    <w:rsid w:val="00F47691"/>
    <w:rsid w:val="00F50C8F"/>
    <w:rsid w:val="00F5142B"/>
    <w:rsid w:val="00F51ABB"/>
    <w:rsid w:val="00F51C51"/>
    <w:rsid w:val="00F51FF6"/>
    <w:rsid w:val="00F52E82"/>
    <w:rsid w:val="00F531AC"/>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57FC3"/>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0791"/>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1575"/>
    <w:rsid w:val="00F9166A"/>
    <w:rsid w:val="00F917E5"/>
    <w:rsid w:val="00F91F08"/>
    <w:rsid w:val="00F9201C"/>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B27"/>
    <w:rsid w:val="00FA0051"/>
    <w:rsid w:val="00FA0BB6"/>
    <w:rsid w:val="00FA1AE0"/>
    <w:rsid w:val="00FA1F0F"/>
    <w:rsid w:val="00FA22CC"/>
    <w:rsid w:val="00FA2448"/>
    <w:rsid w:val="00FA32C2"/>
    <w:rsid w:val="00FA337D"/>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22F690-7E0E-4B57-8C9E-79A83709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1139</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1347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2021-08-18T09:49:00Z</cp:lastPrinted>
  <dcterms:created xsi:type="dcterms:W3CDTF">2021-08-30T05:17:00Z</dcterms:created>
  <dcterms:modified xsi:type="dcterms:W3CDTF">2021-08-30T05:17:00Z</dcterms:modified>
</cp:coreProperties>
</file>