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26" w:rsidRDefault="00313780" w:rsidP="005B1426">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77330287"/>
      <w:bookmarkStart w:id="2" w:name="_Toc73605722"/>
      <w:bookmarkStart w:id="3" w:name="_Toc77678854"/>
      <w:bookmarkStart w:id="4" w:name="_Toc80356698"/>
      <w:bookmarkStart w:id="5" w:name="_Toc306107650"/>
      <w:bookmarkStart w:id="6" w:name="_Toc307221372"/>
      <w:bookmarkStart w:id="7" w:name="_Toc409441305"/>
      <w:bookmarkStart w:id="8" w:name="_Toc409517688"/>
      <w:bookmarkStart w:id="9" w:name="_Toc429551417"/>
      <w:r>
        <w:rPr>
          <w:rFonts w:asciiTheme="minorHAnsi" w:hAnsiTheme="minorHAnsi"/>
          <w:sz w:val="22"/>
        </w:rPr>
        <w:t>ΥΠΟΔΕΙΓΜΑ</w:t>
      </w:r>
      <w:r w:rsidR="005B1426">
        <w:rPr>
          <w:rFonts w:asciiTheme="minorHAnsi" w:hAnsiTheme="minorHAnsi"/>
          <w:sz w:val="22"/>
        </w:rPr>
        <w:t>3:  ΔΕΛΤΙΟ ΑΠΟΓΡΑΦΗΣ ΑΝΑΠΛΗΡΩΤΗ</w:t>
      </w:r>
      <w:bookmarkEnd w:id="1"/>
      <w:bookmarkEnd w:id="2"/>
      <w:bookmarkEnd w:id="3"/>
      <w:bookmarkEnd w:id="4"/>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5B1426" w:rsidTr="00C45673">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Ονοματεπώνυμο πατέρα:</w:t>
            </w:r>
          </w:p>
        </w:tc>
      </w:tr>
      <w:tr w:rsidR="005B1426" w:rsidTr="00C4567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Ονοματεπώνυμο μητέρας</w:t>
            </w:r>
          </w:p>
        </w:tc>
      </w:tr>
      <w:tr w:rsidR="005B1426" w:rsidTr="00C4567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Ειδικότητα (ολογράφως):</w:t>
            </w:r>
          </w:p>
        </w:tc>
      </w:tr>
      <w:tr w:rsidR="005B1426" w:rsidTr="00C4567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5B1426" w:rsidTr="00C4567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b/>
              </w:rPr>
            </w:pPr>
            <w:r>
              <w:rPr>
                <w:rFonts w:asciiTheme="minorHAnsi" w:hAnsiTheme="minorHAnsi" w:cstheme="minorHAnsi"/>
              </w:rPr>
              <w:t>Υπηκοότητα:</w:t>
            </w:r>
          </w:p>
        </w:tc>
      </w:tr>
      <w:tr w:rsidR="005B1426" w:rsidTr="00C45673">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5B1426" w:rsidRDefault="005B1426" w:rsidP="00C45673">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5B1426" w:rsidTr="00C45673">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5B1426" w:rsidRDefault="005B1426" w:rsidP="00C45673">
            <w:pPr>
              <w:spacing w:before="60" w:after="60" w:line="276" w:lineRule="auto"/>
              <w:rPr>
                <w:rFonts w:asciiTheme="minorHAnsi" w:hAnsiTheme="minorHAnsi" w:cstheme="minorHAnsi"/>
                <w:b/>
                <w:u w:val="single"/>
              </w:rPr>
            </w:pPr>
          </w:p>
        </w:tc>
      </w:tr>
      <w:tr w:rsidR="005B1426" w:rsidTr="00C4567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Σταθερό:</w:t>
            </w:r>
          </w:p>
        </w:tc>
      </w:tr>
      <w:tr w:rsidR="005B1426" w:rsidTr="00C4567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ΔνσηΗλτα (</w:t>
            </w:r>
            <w:r>
              <w:rPr>
                <w:rFonts w:asciiTheme="minorHAnsi" w:hAnsiTheme="minorHAnsi" w:cstheme="minorHAnsi"/>
                <w:lang w:val="en-US"/>
              </w:rPr>
              <w:t>email</w:t>
            </w:r>
            <w:r>
              <w:rPr>
                <w:rFonts w:asciiTheme="minorHAnsi" w:hAnsiTheme="minorHAnsi" w:cstheme="minorHAnsi"/>
              </w:rPr>
              <w:t>):</w:t>
            </w:r>
          </w:p>
        </w:tc>
      </w:tr>
      <w:tr w:rsidR="005B1426" w:rsidTr="00C4567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5B1426" w:rsidTr="00C4567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Τ.Κ. :</w:t>
            </w:r>
          </w:p>
        </w:tc>
      </w:tr>
      <w:tr w:rsidR="005B1426" w:rsidTr="00C4567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5B1426" w:rsidRDefault="005B1426" w:rsidP="00C45673">
            <w:pPr>
              <w:spacing w:before="120"/>
              <w:rPr>
                <w:rFonts w:asciiTheme="minorHAnsi" w:hAnsiTheme="minorHAnsi" w:cstheme="minorHAnsi"/>
              </w:rPr>
            </w:pPr>
            <w:r>
              <w:rPr>
                <w:rFonts w:asciiTheme="minorHAnsi" w:hAnsiTheme="minorHAnsi" w:cstheme="minorHAnsi"/>
              </w:rPr>
              <w:t>Περιφερειακή Ενότητα (νομός):</w:t>
            </w:r>
          </w:p>
        </w:tc>
      </w:tr>
      <w:tr w:rsidR="005B1426" w:rsidTr="00C45673">
        <w:trPr>
          <w:trHeight w:val="567"/>
        </w:trPr>
        <w:tc>
          <w:tcPr>
            <w:tcW w:w="5000" w:type="pct"/>
            <w:gridSpan w:val="18"/>
            <w:tcBorders>
              <w:top w:val="nil"/>
              <w:left w:val="single" w:sz="4" w:space="0" w:color="auto"/>
              <w:bottom w:val="nil"/>
              <w:right w:val="single" w:sz="4" w:space="0" w:color="auto"/>
            </w:tcBorders>
            <w:vAlign w:val="center"/>
            <w:hideMark/>
          </w:tcPr>
          <w:p w:rsidR="005B1426" w:rsidRDefault="005B1426" w:rsidP="00C45673">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5B1426" w:rsidTr="00C45673">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Αριθμός παιδιών</w:t>
            </w:r>
          </w:p>
          <w:p w:rsidR="005B1426" w:rsidRDefault="005B1426" w:rsidP="00C45673">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5B1426" w:rsidRDefault="005B1426" w:rsidP="00C45673">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5B1426" w:rsidTr="00C45673">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5B1426" w:rsidTr="00C45673">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5B1426" w:rsidRDefault="005B1426" w:rsidP="00C45673">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5B1426" w:rsidTr="00C45673">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5B1426" w:rsidRDefault="005B1426" w:rsidP="00C45673">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5B1426" w:rsidRDefault="005B1426" w:rsidP="00C45673">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5B1426" w:rsidRDefault="005B1426" w:rsidP="00C45673">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b/>
              </w:rPr>
            </w:pPr>
          </w:p>
        </w:tc>
      </w:tr>
      <w:tr w:rsidR="005B1426" w:rsidTr="00C45673">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5B1426" w:rsidRDefault="005B1426" w:rsidP="00C45673">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5B1426" w:rsidRDefault="005B1426" w:rsidP="00C45673">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5B1426" w:rsidTr="00C4567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5B1426" w:rsidRDefault="005B1426" w:rsidP="00C45673">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5B1426" w:rsidRDefault="005B1426" w:rsidP="00C45673">
            <w:pPr>
              <w:jc w:val="center"/>
              <w:rPr>
                <w:rFonts w:asciiTheme="minorHAnsi" w:hAnsiTheme="minorHAnsi" w:cstheme="minorHAnsi"/>
              </w:rPr>
            </w:pPr>
            <w:r>
              <w:rPr>
                <w:rFonts w:asciiTheme="minorHAnsi" w:hAnsiTheme="minorHAnsi" w:cstheme="minorHAnsi"/>
              </w:rPr>
              <w:t>Υπηρεσία ΟΑΕΔ</w:t>
            </w:r>
          </w:p>
        </w:tc>
      </w:tr>
      <w:tr w:rsidR="005B1426" w:rsidTr="00C4567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c>
          <w:tcPr>
            <w:tcW w:w="5000" w:type="pct"/>
            <w:gridSpan w:val="8"/>
            <w:tcBorders>
              <w:top w:val="single" w:sz="4" w:space="0" w:color="auto"/>
              <w:left w:val="single" w:sz="4" w:space="0" w:color="auto"/>
              <w:bottom w:val="single" w:sz="4" w:space="0" w:color="auto"/>
              <w:right w:val="single" w:sz="4" w:space="0" w:color="auto"/>
            </w:tcBorders>
            <w:hideMark/>
          </w:tcPr>
          <w:p w:rsidR="005B1426" w:rsidRDefault="005B1426" w:rsidP="005B1426">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5B1426" w:rsidRDefault="005B1426" w:rsidP="005B1426">
            <w:pPr>
              <w:numPr>
                <w:ilvl w:val="0"/>
                <w:numId w:val="52"/>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B1426" w:rsidTr="00C45673">
        <w:tc>
          <w:tcPr>
            <w:tcW w:w="833"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Αρ. Μητρώου</w:t>
            </w:r>
          </w:p>
          <w:p w:rsidR="005B1426" w:rsidRDefault="005B1426" w:rsidP="00C45673">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Παλιός ή Νέος Ασφαλισμένος</w:t>
            </w:r>
          </w:p>
          <w:p w:rsidR="005B1426" w:rsidRDefault="005B1426" w:rsidP="00C45673">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 xml:space="preserve">Με 5/ετια </w:t>
            </w:r>
          </w:p>
          <w:p w:rsidR="005B1426" w:rsidRDefault="005B1426" w:rsidP="00C45673">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5B1426" w:rsidRDefault="005B1426" w:rsidP="00C45673">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5B1426" w:rsidRDefault="005B1426" w:rsidP="00C45673">
            <w:pPr>
              <w:jc w:val="center"/>
              <w:rPr>
                <w:rFonts w:asciiTheme="minorHAnsi" w:hAnsiTheme="minorHAnsi" w:cstheme="minorHAnsi"/>
              </w:rPr>
            </w:pPr>
            <w:r>
              <w:rPr>
                <w:rFonts w:asciiTheme="minorHAnsi" w:hAnsiTheme="minorHAnsi" w:cstheme="minorHAnsi"/>
              </w:rPr>
              <w:t>( για το ΤΣΜΕΔΕ)</w:t>
            </w:r>
          </w:p>
        </w:tc>
      </w:tr>
      <w:tr w:rsidR="005B1426" w:rsidTr="00C45673">
        <w:tc>
          <w:tcPr>
            <w:tcW w:w="833" w:type="pct"/>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c>
          <w:tcPr>
            <w:tcW w:w="833" w:type="pct"/>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c>
          <w:tcPr>
            <w:tcW w:w="833" w:type="pct"/>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c>
          <w:tcPr>
            <w:tcW w:w="833" w:type="pct"/>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r w:rsidR="005B1426" w:rsidTr="00C45673">
        <w:tc>
          <w:tcPr>
            <w:tcW w:w="833" w:type="pct"/>
            <w:tcBorders>
              <w:top w:val="single" w:sz="4" w:space="0" w:color="auto"/>
              <w:left w:val="single" w:sz="4" w:space="0" w:color="auto"/>
              <w:bottom w:val="single" w:sz="4" w:space="0" w:color="auto"/>
              <w:right w:val="single" w:sz="4" w:space="0" w:color="auto"/>
            </w:tcBorders>
            <w:hideMark/>
          </w:tcPr>
          <w:p w:rsidR="005B1426" w:rsidRDefault="005B1426" w:rsidP="00C45673">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5B1426" w:rsidRDefault="005B1426" w:rsidP="00C45673">
            <w:pPr>
              <w:rPr>
                <w:rFonts w:asciiTheme="minorHAnsi" w:hAnsiTheme="minorHAnsi" w:cstheme="minorHAnsi"/>
              </w:rPr>
            </w:pPr>
          </w:p>
        </w:tc>
      </w:tr>
    </w:tbl>
    <w:p w:rsidR="005B1426" w:rsidRDefault="005B1426" w:rsidP="005B1426">
      <w:pPr>
        <w:rPr>
          <w:rFonts w:asciiTheme="minorHAnsi" w:hAnsiTheme="minorHAnsi" w:cstheme="minorHAnsi"/>
        </w:rPr>
      </w:pPr>
    </w:p>
    <w:tbl>
      <w:tblPr>
        <w:tblW w:w="0" w:type="auto"/>
        <w:tblLook w:val="04A0"/>
      </w:tblPr>
      <w:tblGrid>
        <w:gridCol w:w="5739"/>
        <w:gridCol w:w="4115"/>
      </w:tblGrid>
      <w:tr w:rsidR="005B1426" w:rsidTr="00313780">
        <w:tc>
          <w:tcPr>
            <w:tcW w:w="5739" w:type="dxa"/>
          </w:tcPr>
          <w:p w:rsidR="005B1426" w:rsidRDefault="005B1426" w:rsidP="00C45673">
            <w:pPr>
              <w:rPr>
                <w:rFonts w:asciiTheme="minorHAnsi" w:hAnsiTheme="minorHAnsi" w:cstheme="minorHAnsi"/>
              </w:rPr>
            </w:pPr>
          </w:p>
        </w:tc>
        <w:tc>
          <w:tcPr>
            <w:tcW w:w="4115" w:type="dxa"/>
            <w:vAlign w:val="bottom"/>
            <w:hideMark/>
          </w:tcPr>
          <w:p w:rsidR="005B1426" w:rsidRDefault="005B1426" w:rsidP="00C45673">
            <w:pPr>
              <w:spacing w:line="360" w:lineRule="auto"/>
              <w:jc w:val="center"/>
              <w:rPr>
                <w:rFonts w:asciiTheme="minorHAnsi" w:hAnsiTheme="minorHAnsi" w:cstheme="minorHAnsi"/>
              </w:rPr>
            </w:pPr>
            <w:r>
              <w:rPr>
                <w:rFonts w:asciiTheme="minorHAnsi" w:hAnsiTheme="minorHAnsi" w:cstheme="minorHAnsi"/>
              </w:rPr>
              <w:t>…../……/……..</w:t>
            </w:r>
          </w:p>
          <w:p w:rsidR="005B1426" w:rsidRDefault="005B1426" w:rsidP="00C45673">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5B1426" w:rsidRDefault="00313780" w:rsidP="00BA1B37">
      <w:pPr>
        <w:rPr>
          <w:rFonts w:ascii="Calibri" w:hAnsi="Calibri"/>
        </w:rPr>
      </w:pPr>
      <w:r w:rsidRPr="00313780">
        <w:rPr>
          <w:rFonts w:ascii="Calibri" w:hAnsi="Calibri"/>
        </w:rPr>
        <w:drawing>
          <wp:inline distT="0" distB="0" distL="0" distR="0">
            <wp:extent cx="5499156" cy="890546"/>
            <wp:effectExtent l="19050" t="0" r="6294" b="0"/>
            <wp:docPr id="16" name="Εικόνα 9" descr="G:\Angelos\My Documents\Google Drive\EYE\ΕΣΠΑ 2014-2020\Μονάδα Β3\Έργα\Various\Αφίσες - Λογότυπα\Λογότυπα\pep_peloponnisou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elos\My Documents\Google Drive\EYE\ΕΣΠΑ 2014-2020\Μονάδα Β3\Έργα\Various\Αφίσες - Λογότυπα\Λογότυπα\pep_peloponnisou_14-20_2019-2020_no_min.jpg"/>
                    <pic:cNvPicPr>
                      <a:picLocks noChangeAspect="1" noChangeArrowheads="1"/>
                    </pic:cNvPicPr>
                  </pic:nvPicPr>
                  <pic:blipFill>
                    <a:blip r:embed="rId8"/>
                    <a:srcRect r="758"/>
                    <a:stretch>
                      <a:fillRect/>
                    </a:stretch>
                  </pic:blipFill>
                  <pic:spPr bwMode="auto">
                    <a:xfrm>
                      <a:off x="0" y="0"/>
                      <a:ext cx="5499156" cy="890546"/>
                    </a:xfrm>
                    <a:prstGeom prst="rect">
                      <a:avLst/>
                    </a:prstGeom>
                    <a:noFill/>
                    <a:ln w="9525">
                      <a:noFill/>
                      <a:miter lim="800000"/>
                      <a:headEnd/>
                      <a:tailEnd/>
                    </a:ln>
                  </pic:spPr>
                </pic:pic>
              </a:graphicData>
            </a:graphic>
          </wp:inline>
        </w:drawing>
      </w:r>
    </w:p>
    <w:p w:rsidR="00AF59E7" w:rsidRDefault="00AF59E7">
      <w:pPr>
        <w:rPr>
          <w:rFonts w:asciiTheme="minorHAnsi" w:hAnsiTheme="minorHAnsi"/>
        </w:rPr>
      </w:pPr>
      <w:r>
        <w:rPr>
          <w:rFonts w:asciiTheme="minorHAnsi" w:hAnsiTheme="minorHAnsi"/>
        </w:rPr>
        <w:lastRenderedPageBreak/>
        <w:br w:type="page"/>
      </w:r>
    </w:p>
    <w:bookmarkEnd w:id="0"/>
    <w:bookmarkEnd w:id="5"/>
    <w:bookmarkEnd w:id="6"/>
    <w:bookmarkEnd w:id="7"/>
    <w:bookmarkEnd w:id="8"/>
    <w:bookmarkEnd w:id="9"/>
    <w:p w:rsidR="006A505C" w:rsidRDefault="006A505C" w:rsidP="006A505C">
      <w:pPr>
        <w:tabs>
          <w:tab w:val="center" w:pos="9360"/>
        </w:tabs>
        <w:spacing w:line="276" w:lineRule="auto"/>
        <w:ind w:left="5812"/>
        <w:jc w:val="center"/>
        <w:rPr>
          <w:rFonts w:asciiTheme="minorHAnsi" w:hAnsiTheme="minorHAnsi"/>
        </w:rPr>
      </w:pPr>
    </w:p>
    <w:sectPr w:rsidR="006A505C" w:rsidSect="00313780">
      <w:footerReference w:type="even" r:id="rId9"/>
      <w:footnotePr>
        <w:numFmt w:val="chicago"/>
      </w:footnotePr>
      <w:pgSz w:w="11906" w:h="16838" w:code="9"/>
      <w:pgMar w:top="1134" w:right="1134" w:bottom="1843"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A1" w:rsidRDefault="002111A1">
      <w:r>
        <w:separator/>
      </w:r>
    </w:p>
  </w:endnote>
  <w:endnote w:type="continuationSeparator" w:id="1">
    <w:p w:rsidR="002111A1" w:rsidRDefault="00211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B3" w:rsidRDefault="00BE56AC" w:rsidP="007342F8">
    <w:pPr>
      <w:pStyle w:val="a5"/>
      <w:framePr w:wrap="around" w:vAnchor="text" w:hAnchor="margin" w:xAlign="right" w:y="1"/>
      <w:rPr>
        <w:rStyle w:val="a8"/>
      </w:rPr>
    </w:pPr>
    <w:r>
      <w:rPr>
        <w:rStyle w:val="a8"/>
      </w:rPr>
      <w:fldChar w:fldCharType="begin"/>
    </w:r>
    <w:r w:rsidR="00AE54B3">
      <w:rPr>
        <w:rStyle w:val="a8"/>
      </w:rPr>
      <w:instrText xml:space="preserve">PAGE  </w:instrText>
    </w:r>
    <w:r>
      <w:rPr>
        <w:rStyle w:val="a8"/>
      </w:rPr>
      <w:fldChar w:fldCharType="end"/>
    </w:r>
  </w:p>
  <w:p w:rsidR="00AE54B3" w:rsidRDefault="00AE54B3"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A1" w:rsidRDefault="002111A1">
      <w:r>
        <w:separator/>
      </w:r>
    </w:p>
  </w:footnote>
  <w:footnote w:type="continuationSeparator" w:id="1">
    <w:p w:rsidR="002111A1" w:rsidRDefault="00211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89B5AC6"/>
    <w:multiLevelType w:val="hybridMultilevel"/>
    <w:tmpl w:val="883020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75432AC"/>
    <w:multiLevelType w:val="hybridMultilevel"/>
    <w:tmpl w:val="09764808"/>
    <w:lvl w:ilvl="0" w:tplc="E100611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AC10362"/>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86A06A4"/>
    <w:multiLevelType w:val="hybridMultilevel"/>
    <w:tmpl w:val="ECE81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B45029C"/>
    <w:multiLevelType w:val="hybridMultilevel"/>
    <w:tmpl w:val="6C52E48E"/>
    <w:lvl w:ilvl="0" w:tplc="0408000F">
      <w:start w:val="1"/>
      <w:numFmt w:val="decimal"/>
      <w:lvlText w:val="%1."/>
      <w:lvlJc w:val="left"/>
      <w:pPr>
        <w:ind w:left="518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5632E90"/>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3">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6">
    <w:nsid w:val="7F2D2F2D"/>
    <w:multiLevelType w:val="hybridMultilevel"/>
    <w:tmpl w:val="981A83FE"/>
    <w:lvl w:ilvl="0" w:tplc="AE16F3A6">
      <w:start w:val="1"/>
      <w:numFmt w:val="bullet"/>
      <w:lvlText w:val=""/>
      <w:lvlJc w:val="left"/>
      <w:pPr>
        <w:ind w:left="720" w:hanging="360"/>
      </w:pPr>
      <w:rPr>
        <w:rFonts w:ascii="Symbol" w:hAnsi="Symbol" w:hint="default"/>
        <w:color w:val="auto"/>
      </w:rPr>
    </w:lvl>
    <w:lvl w:ilvl="1" w:tplc="28940A7C">
      <w:numFmt w:val="bullet"/>
      <w:lvlText w:val="•"/>
      <w:lvlJc w:val="left"/>
      <w:pPr>
        <w:ind w:left="1440" w:hanging="360"/>
      </w:pPr>
      <w:rPr>
        <w:rFonts w:ascii="Calibri" w:eastAsia="Calibri" w:hAnsi="Calibri" w:cs="Calibri"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7"/>
  </w:num>
  <w:num w:numId="2">
    <w:abstractNumId w:val="47"/>
  </w:num>
  <w:num w:numId="3">
    <w:abstractNumId w:val="14"/>
  </w:num>
  <w:num w:numId="4">
    <w:abstractNumId w:val="24"/>
  </w:num>
  <w:num w:numId="5">
    <w:abstractNumId w:val="34"/>
  </w:num>
  <w:num w:numId="6">
    <w:abstractNumId w:val="15"/>
  </w:num>
  <w:num w:numId="7">
    <w:abstractNumId w:val="30"/>
  </w:num>
  <w:num w:numId="8">
    <w:abstractNumId w:val="56"/>
  </w:num>
  <w:num w:numId="9">
    <w:abstractNumId w:val="27"/>
  </w:num>
  <w:num w:numId="10">
    <w:abstractNumId w:val="26"/>
  </w:num>
  <w:num w:numId="11">
    <w:abstractNumId w:val="10"/>
  </w:num>
  <w:num w:numId="12">
    <w:abstractNumId w:val="5"/>
  </w:num>
  <w:num w:numId="13">
    <w:abstractNumId w:val="21"/>
  </w:num>
  <w:num w:numId="14">
    <w:abstractNumId w:val="23"/>
  </w:num>
  <w:num w:numId="15">
    <w:abstractNumId w:val="41"/>
  </w:num>
  <w:num w:numId="16">
    <w:abstractNumId w:val="38"/>
  </w:num>
  <w:num w:numId="17">
    <w:abstractNumId w:val="16"/>
  </w:num>
  <w:num w:numId="18">
    <w:abstractNumId w:val="9"/>
  </w:num>
  <w:num w:numId="19">
    <w:abstractNumId w:val="43"/>
  </w:num>
  <w:num w:numId="20">
    <w:abstractNumId w:val="12"/>
  </w:num>
  <w:num w:numId="21">
    <w:abstractNumId w:val="53"/>
  </w:num>
  <w:num w:numId="22">
    <w:abstractNumId w:val="44"/>
  </w:num>
  <w:num w:numId="23">
    <w:abstractNumId w:val="32"/>
  </w:num>
  <w:num w:numId="24">
    <w:abstractNumId w:val="20"/>
  </w:num>
  <w:num w:numId="25">
    <w:abstractNumId w:val="52"/>
  </w:num>
  <w:num w:numId="26">
    <w:abstractNumId w:val="11"/>
  </w:num>
  <w:num w:numId="27">
    <w:abstractNumId w:val="7"/>
  </w:num>
  <w:num w:numId="28">
    <w:abstractNumId w:val="35"/>
  </w:num>
  <w:num w:numId="29">
    <w:abstractNumId w:val="46"/>
  </w:num>
  <w:num w:numId="30">
    <w:abstractNumId w:val="45"/>
  </w:num>
  <w:num w:numId="31">
    <w:abstractNumId w:val="33"/>
  </w:num>
  <w:num w:numId="32">
    <w:abstractNumId w:val="42"/>
  </w:num>
  <w:num w:numId="33">
    <w:abstractNumId w:val="49"/>
  </w:num>
  <w:num w:numId="34">
    <w:abstractNumId w:val="31"/>
  </w:num>
  <w:num w:numId="35">
    <w:abstractNumId w:val="18"/>
  </w:num>
  <w:num w:numId="36">
    <w:abstractNumId w:val="25"/>
  </w:num>
  <w:num w:numId="37">
    <w:abstractNumId w:val="19"/>
  </w:num>
  <w:num w:numId="38">
    <w:abstractNumId w:val="6"/>
  </w:num>
  <w:num w:numId="39">
    <w:abstractNumId w:val="55"/>
  </w:num>
  <w:num w:numId="40">
    <w:abstractNumId w:val="40"/>
  </w:num>
  <w:num w:numId="41">
    <w:abstractNumId w:val="50"/>
  </w:num>
  <w:num w:numId="42">
    <w:abstractNumId w:val="29"/>
  </w:num>
  <w:num w:numId="43">
    <w:abstractNumId w:val="28"/>
  </w:num>
  <w:num w:numId="44">
    <w:abstractNumId w:val="13"/>
  </w:num>
  <w:num w:numId="45">
    <w:abstractNumId w:val="8"/>
  </w:num>
  <w:num w:numId="46">
    <w:abstractNumId w:val="48"/>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37"/>
  </w:num>
  <w:num w:numId="53">
    <w:abstractNumId w:val="5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stylePaneFormatFilter w:val="3F01"/>
  <w:defaultTabStop w:val="720"/>
  <w:drawingGridHorizontalSpacing w:val="100"/>
  <w:displayHorizontalDrawingGridEvery w:val="2"/>
  <w:noPunctuationKerning/>
  <w:characterSpacingControl w:val="doNotCompress"/>
  <w:hdrShapeDefaults>
    <o:shapedefaults v:ext="edit" spidmax="5122"/>
  </w:hdrShapeDefaults>
  <w:footnotePr>
    <w:numFmt w:val="chicago"/>
    <w:footnote w:id="0"/>
    <w:footnote w:id="1"/>
  </w:footnotePr>
  <w:endnotePr>
    <w:endnote w:id="0"/>
    <w:endnote w:id="1"/>
  </w:endnotePr>
  <w:compat/>
  <w:rsids>
    <w:rsidRoot w:val="00332711"/>
    <w:rsid w:val="000008ED"/>
    <w:rsid w:val="00000BA6"/>
    <w:rsid w:val="00001120"/>
    <w:rsid w:val="0000126B"/>
    <w:rsid w:val="00001D2C"/>
    <w:rsid w:val="00001DF6"/>
    <w:rsid w:val="00002E0E"/>
    <w:rsid w:val="000030D9"/>
    <w:rsid w:val="00003AF7"/>
    <w:rsid w:val="00004054"/>
    <w:rsid w:val="0000436A"/>
    <w:rsid w:val="00004950"/>
    <w:rsid w:val="000050D0"/>
    <w:rsid w:val="00005B46"/>
    <w:rsid w:val="000065D9"/>
    <w:rsid w:val="00007669"/>
    <w:rsid w:val="000078FE"/>
    <w:rsid w:val="00007E0B"/>
    <w:rsid w:val="000103D3"/>
    <w:rsid w:val="00010795"/>
    <w:rsid w:val="00010AE3"/>
    <w:rsid w:val="00010F89"/>
    <w:rsid w:val="0001143D"/>
    <w:rsid w:val="00011889"/>
    <w:rsid w:val="00012079"/>
    <w:rsid w:val="00012691"/>
    <w:rsid w:val="000129A8"/>
    <w:rsid w:val="0001314A"/>
    <w:rsid w:val="000138C5"/>
    <w:rsid w:val="00013E75"/>
    <w:rsid w:val="00013FAC"/>
    <w:rsid w:val="00014EEB"/>
    <w:rsid w:val="0001549C"/>
    <w:rsid w:val="000158F8"/>
    <w:rsid w:val="0001629A"/>
    <w:rsid w:val="000168DB"/>
    <w:rsid w:val="000170F1"/>
    <w:rsid w:val="00017DF7"/>
    <w:rsid w:val="00017FDE"/>
    <w:rsid w:val="000201A4"/>
    <w:rsid w:val="000202DD"/>
    <w:rsid w:val="000203CC"/>
    <w:rsid w:val="00020593"/>
    <w:rsid w:val="000205BF"/>
    <w:rsid w:val="00020E89"/>
    <w:rsid w:val="000219D2"/>
    <w:rsid w:val="000223EA"/>
    <w:rsid w:val="00022465"/>
    <w:rsid w:val="00023266"/>
    <w:rsid w:val="0002352B"/>
    <w:rsid w:val="000235A8"/>
    <w:rsid w:val="00023B3B"/>
    <w:rsid w:val="00024495"/>
    <w:rsid w:val="00025198"/>
    <w:rsid w:val="0002549E"/>
    <w:rsid w:val="00025BB9"/>
    <w:rsid w:val="00026294"/>
    <w:rsid w:val="00026510"/>
    <w:rsid w:val="0002668C"/>
    <w:rsid w:val="00026A6B"/>
    <w:rsid w:val="00026D65"/>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5BE4"/>
    <w:rsid w:val="00036550"/>
    <w:rsid w:val="0003659E"/>
    <w:rsid w:val="000372B4"/>
    <w:rsid w:val="0003738F"/>
    <w:rsid w:val="00037524"/>
    <w:rsid w:val="00037BE0"/>
    <w:rsid w:val="000401F6"/>
    <w:rsid w:val="000405AA"/>
    <w:rsid w:val="00040E40"/>
    <w:rsid w:val="00040EB2"/>
    <w:rsid w:val="00041DCD"/>
    <w:rsid w:val="00041F9A"/>
    <w:rsid w:val="00043F0B"/>
    <w:rsid w:val="00044743"/>
    <w:rsid w:val="00045150"/>
    <w:rsid w:val="00045177"/>
    <w:rsid w:val="000452DF"/>
    <w:rsid w:val="00045564"/>
    <w:rsid w:val="00045565"/>
    <w:rsid w:val="0004571C"/>
    <w:rsid w:val="00046120"/>
    <w:rsid w:val="000465D5"/>
    <w:rsid w:val="000469AB"/>
    <w:rsid w:val="00046A5B"/>
    <w:rsid w:val="00047084"/>
    <w:rsid w:val="00047199"/>
    <w:rsid w:val="00047399"/>
    <w:rsid w:val="0004799C"/>
    <w:rsid w:val="00047C08"/>
    <w:rsid w:val="00050509"/>
    <w:rsid w:val="00050EFD"/>
    <w:rsid w:val="0005121B"/>
    <w:rsid w:val="0005179A"/>
    <w:rsid w:val="0005202C"/>
    <w:rsid w:val="00052239"/>
    <w:rsid w:val="000528BD"/>
    <w:rsid w:val="0005298D"/>
    <w:rsid w:val="00053060"/>
    <w:rsid w:val="000543BF"/>
    <w:rsid w:val="000549A2"/>
    <w:rsid w:val="00054BFF"/>
    <w:rsid w:val="000563FF"/>
    <w:rsid w:val="000566C4"/>
    <w:rsid w:val="00056856"/>
    <w:rsid w:val="00056915"/>
    <w:rsid w:val="00056D84"/>
    <w:rsid w:val="0005715B"/>
    <w:rsid w:val="00057387"/>
    <w:rsid w:val="000576FD"/>
    <w:rsid w:val="00057B70"/>
    <w:rsid w:val="0006036C"/>
    <w:rsid w:val="00060CC1"/>
    <w:rsid w:val="00061B57"/>
    <w:rsid w:val="00062C75"/>
    <w:rsid w:val="00063FB6"/>
    <w:rsid w:val="00064309"/>
    <w:rsid w:val="00064710"/>
    <w:rsid w:val="00065855"/>
    <w:rsid w:val="0006601A"/>
    <w:rsid w:val="00066208"/>
    <w:rsid w:val="000665E1"/>
    <w:rsid w:val="000669D2"/>
    <w:rsid w:val="00066A0D"/>
    <w:rsid w:val="000671A5"/>
    <w:rsid w:val="0006799B"/>
    <w:rsid w:val="00070641"/>
    <w:rsid w:val="0007067E"/>
    <w:rsid w:val="0007072B"/>
    <w:rsid w:val="00070C4C"/>
    <w:rsid w:val="00071748"/>
    <w:rsid w:val="00071ABC"/>
    <w:rsid w:val="00071BA8"/>
    <w:rsid w:val="000726A5"/>
    <w:rsid w:val="00073727"/>
    <w:rsid w:val="0007459E"/>
    <w:rsid w:val="000752D2"/>
    <w:rsid w:val="00075321"/>
    <w:rsid w:val="000757DE"/>
    <w:rsid w:val="00075D26"/>
    <w:rsid w:val="00075E87"/>
    <w:rsid w:val="00075ED7"/>
    <w:rsid w:val="000767FA"/>
    <w:rsid w:val="0007730A"/>
    <w:rsid w:val="00077937"/>
    <w:rsid w:val="00077FBA"/>
    <w:rsid w:val="00080506"/>
    <w:rsid w:val="00080B75"/>
    <w:rsid w:val="00081A06"/>
    <w:rsid w:val="0008203F"/>
    <w:rsid w:val="0008216B"/>
    <w:rsid w:val="000822A8"/>
    <w:rsid w:val="000826AB"/>
    <w:rsid w:val="00082C4F"/>
    <w:rsid w:val="00083465"/>
    <w:rsid w:val="00084361"/>
    <w:rsid w:val="00084637"/>
    <w:rsid w:val="00084BA1"/>
    <w:rsid w:val="0008509F"/>
    <w:rsid w:val="00085630"/>
    <w:rsid w:val="000857FC"/>
    <w:rsid w:val="000858E2"/>
    <w:rsid w:val="00085984"/>
    <w:rsid w:val="000859CD"/>
    <w:rsid w:val="00085BE6"/>
    <w:rsid w:val="0008605E"/>
    <w:rsid w:val="000864EE"/>
    <w:rsid w:val="000867BC"/>
    <w:rsid w:val="000869AB"/>
    <w:rsid w:val="0009033A"/>
    <w:rsid w:val="0009054B"/>
    <w:rsid w:val="000912FB"/>
    <w:rsid w:val="000914D3"/>
    <w:rsid w:val="00092325"/>
    <w:rsid w:val="0009291A"/>
    <w:rsid w:val="00092B9F"/>
    <w:rsid w:val="00093280"/>
    <w:rsid w:val="0009328A"/>
    <w:rsid w:val="0009341B"/>
    <w:rsid w:val="00093C52"/>
    <w:rsid w:val="00095232"/>
    <w:rsid w:val="0009558A"/>
    <w:rsid w:val="0009625F"/>
    <w:rsid w:val="000968B0"/>
    <w:rsid w:val="00096A50"/>
    <w:rsid w:val="00097013"/>
    <w:rsid w:val="000972C4"/>
    <w:rsid w:val="00097966"/>
    <w:rsid w:val="00097DEB"/>
    <w:rsid w:val="000A0DA6"/>
    <w:rsid w:val="000A1068"/>
    <w:rsid w:val="000A21B0"/>
    <w:rsid w:val="000A2263"/>
    <w:rsid w:val="000A22E4"/>
    <w:rsid w:val="000A2DAA"/>
    <w:rsid w:val="000A2DB6"/>
    <w:rsid w:val="000A4611"/>
    <w:rsid w:val="000A47CC"/>
    <w:rsid w:val="000A4F3C"/>
    <w:rsid w:val="000A530A"/>
    <w:rsid w:val="000A6140"/>
    <w:rsid w:val="000A68B1"/>
    <w:rsid w:val="000A701F"/>
    <w:rsid w:val="000A77A1"/>
    <w:rsid w:val="000A7833"/>
    <w:rsid w:val="000A7BED"/>
    <w:rsid w:val="000B1FF7"/>
    <w:rsid w:val="000B2734"/>
    <w:rsid w:val="000B2D7C"/>
    <w:rsid w:val="000B349F"/>
    <w:rsid w:val="000B3806"/>
    <w:rsid w:val="000B4ABF"/>
    <w:rsid w:val="000B584E"/>
    <w:rsid w:val="000B6805"/>
    <w:rsid w:val="000B6BBF"/>
    <w:rsid w:val="000B7343"/>
    <w:rsid w:val="000B747B"/>
    <w:rsid w:val="000B7E19"/>
    <w:rsid w:val="000C0101"/>
    <w:rsid w:val="000C04CA"/>
    <w:rsid w:val="000C076B"/>
    <w:rsid w:val="000C0A5B"/>
    <w:rsid w:val="000C0AFD"/>
    <w:rsid w:val="000C0C38"/>
    <w:rsid w:val="000C0DFC"/>
    <w:rsid w:val="000C1BE3"/>
    <w:rsid w:val="000C28EA"/>
    <w:rsid w:val="000C38EB"/>
    <w:rsid w:val="000C394D"/>
    <w:rsid w:val="000C3D0A"/>
    <w:rsid w:val="000C496B"/>
    <w:rsid w:val="000C4D2F"/>
    <w:rsid w:val="000C5869"/>
    <w:rsid w:val="000C5B5F"/>
    <w:rsid w:val="000C698C"/>
    <w:rsid w:val="000C6E64"/>
    <w:rsid w:val="000C71D3"/>
    <w:rsid w:val="000C7C16"/>
    <w:rsid w:val="000C7CBE"/>
    <w:rsid w:val="000C7D5E"/>
    <w:rsid w:val="000D030C"/>
    <w:rsid w:val="000D0416"/>
    <w:rsid w:val="000D0D0A"/>
    <w:rsid w:val="000D0DCE"/>
    <w:rsid w:val="000D0EE8"/>
    <w:rsid w:val="000D110F"/>
    <w:rsid w:val="000D1856"/>
    <w:rsid w:val="000D191A"/>
    <w:rsid w:val="000D1FA1"/>
    <w:rsid w:val="000D2A97"/>
    <w:rsid w:val="000D3158"/>
    <w:rsid w:val="000D3C35"/>
    <w:rsid w:val="000D4105"/>
    <w:rsid w:val="000D57C1"/>
    <w:rsid w:val="000D5BE8"/>
    <w:rsid w:val="000D5CC0"/>
    <w:rsid w:val="000D5CDB"/>
    <w:rsid w:val="000D660B"/>
    <w:rsid w:val="000D7C5C"/>
    <w:rsid w:val="000D7EDC"/>
    <w:rsid w:val="000E0348"/>
    <w:rsid w:val="000E09B5"/>
    <w:rsid w:val="000E123B"/>
    <w:rsid w:val="000E1364"/>
    <w:rsid w:val="000E187C"/>
    <w:rsid w:val="000E2176"/>
    <w:rsid w:val="000E3664"/>
    <w:rsid w:val="000E410A"/>
    <w:rsid w:val="000E45E3"/>
    <w:rsid w:val="000E4CA9"/>
    <w:rsid w:val="000E5072"/>
    <w:rsid w:val="000E5928"/>
    <w:rsid w:val="000E5E8B"/>
    <w:rsid w:val="000E72C8"/>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99A"/>
    <w:rsid w:val="000F3B2A"/>
    <w:rsid w:val="000F3E6C"/>
    <w:rsid w:val="000F4966"/>
    <w:rsid w:val="000F51C0"/>
    <w:rsid w:val="000F520A"/>
    <w:rsid w:val="000F52F1"/>
    <w:rsid w:val="000F5379"/>
    <w:rsid w:val="000F5B34"/>
    <w:rsid w:val="000F5E73"/>
    <w:rsid w:val="000F5F41"/>
    <w:rsid w:val="000F649E"/>
    <w:rsid w:val="000F6897"/>
    <w:rsid w:val="000F72B5"/>
    <w:rsid w:val="000F7C3B"/>
    <w:rsid w:val="000F7EBE"/>
    <w:rsid w:val="0010016D"/>
    <w:rsid w:val="0010021E"/>
    <w:rsid w:val="001006F5"/>
    <w:rsid w:val="0010143C"/>
    <w:rsid w:val="001014CE"/>
    <w:rsid w:val="00101F6D"/>
    <w:rsid w:val="001027BD"/>
    <w:rsid w:val="001035E3"/>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3DE1"/>
    <w:rsid w:val="00114045"/>
    <w:rsid w:val="00114A3E"/>
    <w:rsid w:val="00114B76"/>
    <w:rsid w:val="00114CD4"/>
    <w:rsid w:val="00114CF5"/>
    <w:rsid w:val="0011526B"/>
    <w:rsid w:val="00115D99"/>
    <w:rsid w:val="0011608C"/>
    <w:rsid w:val="0011631A"/>
    <w:rsid w:val="00116C3C"/>
    <w:rsid w:val="00117AAF"/>
    <w:rsid w:val="0012081C"/>
    <w:rsid w:val="00120AAC"/>
    <w:rsid w:val="00120D74"/>
    <w:rsid w:val="00121DAE"/>
    <w:rsid w:val="001226E5"/>
    <w:rsid w:val="001227D5"/>
    <w:rsid w:val="0012309C"/>
    <w:rsid w:val="00123BE3"/>
    <w:rsid w:val="00124C8A"/>
    <w:rsid w:val="00124E42"/>
    <w:rsid w:val="00124E49"/>
    <w:rsid w:val="001252FF"/>
    <w:rsid w:val="00125574"/>
    <w:rsid w:val="001256CB"/>
    <w:rsid w:val="00125A58"/>
    <w:rsid w:val="00126B5B"/>
    <w:rsid w:val="001271B0"/>
    <w:rsid w:val="0012731D"/>
    <w:rsid w:val="00127C13"/>
    <w:rsid w:val="00127CB8"/>
    <w:rsid w:val="0013007A"/>
    <w:rsid w:val="001313BB"/>
    <w:rsid w:val="001316B2"/>
    <w:rsid w:val="0013195A"/>
    <w:rsid w:val="00131A25"/>
    <w:rsid w:val="0013223B"/>
    <w:rsid w:val="0013241B"/>
    <w:rsid w:val="001333B8"/>
    <w:rsid w:val="001352A2"/>
    <w:rsid w:val="001356E4"/>
    <w:rsid w:val="001359C5"/>
    <w:rsid w:val="00135AC2"/>
    <w:rsid w:val="00136536"/>
    <w:rsid w:val="001400DF"/>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6B8C"/>
    <w:rsid w:val="0014724A"/>
    <w:rsid w:val="0014754B"/>
    <w:rsid w:val="001477BF"/>
    <w:rsid w:val="001502CF"/>
    <w:rsid w:val="0015098D"/>
    <w:rsid w:val="001509BF"/>
    <w:rsid w:val="00150A72"/>
    <w:rsid w:val="00150D94"/>
    <w:rsid w:val="0015150E"/>
    <w:rsid w:val="00151664"/>
    <w:rsid w:val="00151C81"/>
    <w:rsid w:val="00152533"/>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5A19"/>
    <w:rsid w:val="0016632C"/>
    <w:rsid w:val="00166571"/>
    <w:rsid w:val="00166C06"/>
    <w:rsid w:val="00167F16"/>
    <w:rsid w:val="00170297"/>
    <w:rsid w:val="00170B4B"/>
    <w:rsid w:val="00170C7A"/>
    <w:rsid w:val="00171229"/>
    <w:rsid w:val="0017122F"/>
    <w:rsid w:val="00171987"/>
    <w:rsid w:val="0017287F"/>
    <w:rsid w:val="00172D25"/>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1AFC"/>
    <w:rsid w:val="001832EA"/>
    <w:rsid w:val="001834B8"/>
    <w:rsid w:val="001835BB"/>
    <w:rsid w:val="001836C6"/>
    <w:rsid w:val="001840CB"/>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C71"/>
    <w:rsid w:val="00193DA0"/>
    <w:rsid w:val="00194273"/>
    <w:rsid w:val="0019470D"/>
    <w:rsid w:val="00194A28"/>
    <w:rsid w:val="00195050"/>
    <w:rsid w:val="00195777"/>
    <w:rsid w:val="00195B3A"/>
    <w:rsid w:val="0019701E"/>
    <w:rsid w:val="00197194"/>
    <w:rsid w:val="0019762E"/>
    <w:rsid w:val="001A0144"/>
    <w:rsid w:val="001A09CB"/>
    <w:rsid w:val="001A11A7"/>
    <w:rsid w:val="001A14FF"/>
    <w:rsid w:val="001A161D"/>
    <w:rsid w:val="001A1AC7"/>
    <w:rsid w:val="001A242F"/>
    <w:rsid w:val="001A2438"/>
    <w:rsid w:val="001A2809"/>
    <w:rsid w:val="001A28D6"/>
    <w:rsid w:val="001A2BD3"/>
    <w:rsid w:val="001A2F19"/>
    <w:rsid w:val="001A3AA0"/>
    <w:rsid w:val="001A40CF"/>
    <w:rsid w:val="001A5307"/>
    <w:rsid w:val="001A5CF5"/>
    <w:rsid w:val="001A5DDD"/>
    <w:rsid w:val="001A619C"/>
    <w:rsid w:val="001A6431"/>
    <w:rsid w:val="001A76E8"/>
    <w:rsid w:val="001A7710"/>
    <w:rsid w:val="001B0429"/>
    <w:rsid w:val="001B0451"/>
    <w:rsid w:val="001B0786"/>
    <w:rsid w:val="001B0C25"/>
    <w:rsid w:val="001B1730"/>
    <w:rsid w:val="001B21B7"/>
    <w:rsid w:val="001B2FC4"/>
    <w:rsid w:val="001B33C8"/>
    <w:rsid w:val="001B373B"/>
    <w:rsid w:val="001B3FAE"/>
    <w:rsid w:val="001B40DA"/>
    <w:rsid w:val="001B41B0"/>
    <w:rsid w:val="001B41B7"/>
    <w:rsid w:val="001B41B9"/>
    <w:rsid w:val="001B44FF"/>
    <w:rsid w:val="001B4FD7"/>
    <w:rsid w:val="001B537D"/>
    <w:rsid w:val="001B5489"/>
    <w:rsid w:val="001B5EB3"/>
    <w:rsid w:val="001B7098"/>
    <w:rsid w:val="001B7198"/>
    <w:rsid w:val="001C0B33"/>
    <w:rsid w:val="001C0B4F"/>
    <w:rsid w:val="001C142E"/>
    <w:rsid w:val="001C199D"/>
    <w:rsid w:val="001C24EB"/>
    <w:rsid w:val="001C2E5C"/>
    <w:rsid w:val="001C3D5F"/>
    <w:rsid w:val="001C534C"/>
    <w:rsid w:val="001C58A3"/>
    <w:rsid w:val="001C60A1"/>
    <w:rsid w:val="001C78F8"/>
    <w:rsid w:val="001C7909"/>
    <w:rsid w:val="001C7C08"/>
    <w:rsid w:val="001C7DB9"/>
    <w:rsid w:val="001D0ADF"/>
    <w:rsid w:val="001D11C7"/>
    <w:rsid w:val="001D14DA"/>
    <w:rsid w:val="001D176A"/>
    <w:rsid w:val="001D1794"/>
    <w:rsid w:val="001D2227"/>
    <w:rsid w:val="001D223E"/>
    <w:rsid w:val="001D2581"/>
    <w:rsid w:val="001D2C24"/>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4FA"/>
    <w:rsid w:val="001E1AD9"/>
    <w:rsid w:val="001E1EC0"/>
    <w:rsid w:val="001E24F5"/>
    <w:rsid w:val="001E2A36"/>
    <w:rsid w:val="001E31F8"/>
    <w:rsid w:val="001E3327"/>
    <w:rsid w:val="001E432F"/>
    <w:rsid w:val="001E4BA9"/>
    <w:rsid w:val="001E5E24"/>
    <w:rsid w:val="001E647B"/>
    <w:rsid w:val="001E6965"/>
    <w:rsid w:val="001E796A"/>
    <w:rsid w:val="001F014F"/>
    <w:rsid w:val="001F0D50"/>
    <w:rsid w:val="001F0D9C"/>
    <w:rsid w:val="001F1D31"/>
    <w:rsid w:val="001F2058"/>
    <w:rsid w:val="001F20C5"/>
    <w:rsid w:val="001F2925"/>
    <w:rsid w:val="001F2998"/>
    <w:rsid w:val="001F2EB2"/>
    <w:rsid w:val="001F2F21"/>
    <w:rsid w:val="001F375B"/>
    <w:rsid w:val="001F38D0"/>
    <w:rsid w:val="001F38E7"/>
    <w:rsid w:val="001F3F51"/>
    <w:rsid w:val="001F439D"/>
    <w:rsid w:val="001F469C"/>
    <w:rsid w:val="001F522D"/>
    <w:rsid w:val="001F536F"/>
    <w:rsid w:val="001F54A1"/>
    <w:rsid w:val="001F5529"/>
    <w:rsid w:val="001F5800"/>
    <w:rsid w:val="001F6624"/>
    <w:rsid w:val="001F668B"/>
    <w:rsid w:val="001F6E18"/>
    <w:rsid w:val="001F7238"/>
    <w:rsid w:val="0020005D"/>
    <w:rsid w:val="0020037C"/>
    <w:rsid w:val="00200CBC"/>
    <w:rsid w:val="00201520"/>
    <w:rsid w:val="002021F8"/>
    <w:rsid w:val="00202511"/>
    <w:rsid w:val="00202A49"/>
    <w:rsid w:val="00202B43"/>
    <w:rsid w:val="00202E32"/>
    <w:rsid w:val="002036DF"/>
    <w:rsid w:val="00203DA2"/>
    <w:rsid w:val="00204491"/>
    <w:rsid w:val="00205C53"/>
    <w:rsid w:val="00206082"/>
    <w:rsid w:val="002063CA"/>
    <w:rsid w:val="00207764"/>
    <w:rsid w:val="00207C1C"/>
    <w:rsid w:val="002104B4"/>
    <w:rsid w:val="00210762"/>
    <w:rsid w:val="00210BA1"/>
    <w:rsid w:val="00211022"/>
    <w:rsid w:val="002111A1"/>
    <w:rsid w:val="0021180C"/>
    <w:rsid w:val="00211E3F"/>
    <w:rsid w:val="002121AF"/>
    <w:rsid w:val="0021246B"/>
    <w:rsid w:val="0021266D"/>
    <w:rsid w:val="0021286C"/>
    <w:rsid w:val="002128B4"/>
    <w:rsid w:val="00212B27"/>
    <w:rsid w:val="00212D8E"/>
    <w:rsid w:val="00212FC6"/>
    <w:rsid w:val="002132B5"/>
    <w:rsid w:val="002137A2"/>
    <w:rsid w:val="002139A1"/>
    <w:rsid w:val="00213F07"/>
    <w:rsid w:val="00214A58"/>
    <w:rsid w:val="00214ECF"/>
    <w:rsid w:val="00215667"/>
    <w:rsid w:val="002157C6"/>
    <w:rsid w:val="00215CD5"/>
    <w:rsid w:val="00216D28"/>
    <w:rsid w:val="00216DDB"/>
    <w:rsid w:val="00217C6A"/>
    <w:rsid w:val="0022025C"/>
    <w:rsid w:val="002202BA"/>
    <w:rsid w:val="00220320"/>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0828"/>
    <w:rsid w:val="00230CB6"/>
    <w:rsid w:val="002319DF"/>
    <w:rsid w:val="00231ABA"/>
    <w:rsid w:val="00231BE3"/>
    <w:rsid w:val="00232923"/>
    <w:rsid w:val="00232E39"/>
    <w:rsid w:val="00232EE7"/>
    <w:rsid w:val="002331A7"/>
    <w:rsid w:val="00234593"/>
    <w:rsid w:val="00234AC4"/>
    <w:rsid w:val="002351A0"/>
    <w:rsid w:val="00235BF9"/>
    <w:rsid w:val="0023606B"/>
    <w:rsid w:val="002360DA"/>
    <w:rsid w:val="002364DD"/>
    <w:rsid w:val="00236B1D"/>
    <w:rsid w:val="00236D68"/>
    <w:rsid w:val="00237326"/>
    <w:rsid w:val="002375DD"/>
    <w:rsid w:val="002377A6"/>
    <w:rsid w:val="002379BF"/>
    <w:rsid w:val="002401F4"/>
    <w:rsid w:val="00240AC7"/>
    <w:rsid w:val="002417D3"/>
    <w:rsid w:val="00242253"/>
    <w:rsid w:val="0024244A"/>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6E0A"/>
    <w:rsid w:val="00256F2C"/>
    <w:rsid w:val="002576DE"/>
    <w:rsid w:val="00257E3B"/>
    <w:rsid w:val="00260686"/>
    <w:rsid w:val="0026106E"/>
    <w:rsid w:val="002614AD"/>
    <w:rsid w:val="00261B32"/>
    <w:rsid w:val="00262977"/>
    <w:rsid w:val="00262A6B"/>
    <w:rsid w:val="00262CBB"/>
    <w:rsid w:val="002633AC"/>
    <w:rsid w:val="00263648"/>
    <w:rsid w:val="00263961"/>
    <w:rsid w:val="00263A06"/>
    <w:rsid w:val="00263FDE"/>
    <w:rsid w:val="002640B8"/>
    <w:rsid w:val="0026481C"/>
    <w:rsid w:val="00264ACA"/>
    <w:rsid w:val="0026564E"/>
    <w:rsid w:val="0026607A"/>
    <w:rsid w:val="00266854"/>
    <w:rsid w:val="00266AC5"/>
    <w:rsid w:val="002678B7"/>
    <w:rsid w:val="00267A09"/>
    <w:rsid w:val="00267A56"/>
    <w:rsid w:val="00267DEC"/>
    <w:rsid w:val="002706A0"/>
    <w:rsid w:val="00270992"/>
    <w:rsid w:val="00270AAD"/>
    <w:rsid w:val="00270CD7"/>
    <w:rsid w:val="0027101A"/>
    <w:rsid w:val="00271C4A"/>
    <w:rsid w:val="00272890"/>
    <w:rsid w:val="00272A58"/>
    <w:rsid w:val="0027315B"/>
    <w:rsid w:val="0027318F"/>
    <w:rsid w:val="002731E0"/>
    <w:rsid w:val="00273343"/>
    <w:rsid w:val="002741BC"/>
    <w:rsid w:val="00274F9E"/>
    <w:rsid w:val="002757B3"/>
    <w:rsid w:val="00275F27"/>
    <w:rsid w:val="00276196"/>
    <w:rsid w:val="002763F0"/>
    <w:rsid w:val="00276757"/>
    <w:rsid w:val="002767DD"/>
    <w:rsid w:val="00276CFC"/>
    <w:rsid w:val="002771B1"/>
    <w:rsid w:val="00277971"/>
    <w:rsid w:val="00277D85"/>
    <w:rsid w:val="002801DF"/>
    <w:rsid w:val="002802C8"/>
    <w:rsid w:val="0028096A"/>
    <w:rsid w:val="00280A59"/>
    <w:rsid w:val="00280BD7"/>
    <w:rsid w:val="00280F3C"/>
    <w:rsid w:val="002832F0"/>
    <w:rsid w:val="002833BB"/>
    <w:rsid w:val="00283509"/>
    <w:rsid w:val="00283FEA"/>
    <w:rsid w:val="002841B8"/>
    <w:rsid w:val="002844D1"/>
    <w:rsid w:val="002846F0"/>
    <w:rsid w:val="002849BE"/>
    <w:rsid w:val="0028526B"/>
    <w:rsid w:val="00286308"/>
    <w:rsid w:val="00286B5F"/>
    <w:rsid w:val="00286FE8"/>
    <w:rsid w:val="0028763E"/>
    <w:rsid w:val="002876C2"/>
    <w:rsid w:val="00287B5C"/>
    <w:rsid w:val="00291142"/>
    <w:rsid w:val="002921DF"/>
    <w:rsid w:val="00292297"/>
    <w:rsid w:val="00292657"/>
    <w:rsid w:val="00292CBF"/>
    <w:rsid w:val="002932B1"/>
    <w:rsid w:val="002937A4"/>
    <w:rsid w:val="00294D5E"/>
    <w:rsid w:val="002954DC"/>
    <w:rsid w:val="002956BB"/>
    <w:rsid w:val="002957BD"/>
    <w:rsid w:val="00295927"/>
    <w:rsid w:val="00295C6D"/>
    <w:rsid w:val="00295F72"/>
    <w:rsid w:val="00296167"/>
    <w:rsid w:val="00296376"/>
    <w:rsid w:val="00296560"/>
    <w:rsid w:val="00296D55"/>
    <w:rsid w:val="002973F4"/>
    <w:rsid w:val="002976EF"/>
    <w:rsid w:val="00297CA8"/>
    <w:rsid w:val="002A0932"/>
    <w:rsid w:val="002A1543"/>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A7D81"/>
    <w:rsid w:val="002A7DFC"/>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ACD"/>
    <w:rsid w:val="002C7B2D"/>
    <w:rsid w:val="002C7E04"/>
    <w:rsid w:val="002C7FF7"/>
    <w:rsid w:val="002D0CCE"/>
    <w:rsid w:val="002D0D0B"/>
    <w:rsid w:val="002D1322"/>
    <w:rsid w:val="002D13A3"/>
    <w:rsid w:val="002D1778"/>
    <w:rsid w:val="002D1784"/>
    <w:rsid w:val="002D1E7C"/>
    <w:rsid w:val="002D1FC0"/>
    <w:rsid w:val="002D2148"/>
    <w:rsid w:val="002D2154"/>
    <w:rsid w:val="002D2189"/>
    <w:rsid w:val="002D22ED"/>
    <w:rsid w:val="002D2B69"/>
    <w:rsid w:val="002D2BC5"/>
    <w:rsid w:val="002D2EA3"/>
    <w:rsid w:val="002D2F0C"/>
    <w:rsid w:val="002D39C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1B0E"/>
    <w:rsid w:val="002E2367"/>
    <w:rsid w:val="002E2891"/>
    <w:rsid w:val="002E2A52"/>
    <w:rsid w:val="002E3649"/>
    <w:rsid w:val="002E3A4D"/>
    <w:rsid w:val="002E3AD6"/>
    <w:rsid w:val="002E3B13"/>
    <w:rsid w:val="002E3F47"/>
    <w:rsid w:val="002E461D"/>
    <w:rsid w:val="002E4803"/>
    <w:rsid w:val="002E4D2C"/>
    <w:rsid w:val="002E54FB"/>
    <w:rsid w:val="002E6369"/>
    <w:rsid w:val="002E6980"/>
    <w:rsid w:val="002E6AC8"/>
    <w:rsid w:val="002E730F"/>
    <w:rsid w:val="002E7499"/>
    <w:rsid w:val="002E7585"/>
    <w:rsid w:val="002E7ADB"/>
    <w:rsid w:val="002F0105"/>
    <w:rsid w:val="002F0DDD"/>
    <w:rsid w:val="002F138D"/>
    <w:rsid w:val="002F14F5"/>
    <w:rsid w:val="002F1F34"/>
    <w:rsid w:val="002F3A0F"/>
    <w:rsid w:val="002F3CDE"/>
    <w:rsid w:val="002F41E6"/>
    <w:rsid w:val="002F4881"/>
    <w:rsid w:val="002F5515"/>
    <w:rsid w:val="002F65D6"/>
    <w:rsid w:val="002F68EF"/>
    <w:rsid w:val="002F780F"/>
    <w:rsid w:val="002F784B"/>
    <w:rsid w:val="00300097"/>
    <w:rsid w:val="00300740"/>
    <w:rsid w:val="00300F50"/>
    <w:rsid w:val="00301158"/>
    <w:rsid w:val="00301D32"/>
    <w:rsid w:val="0030273C"/>
    <w:rsid w:val="00302C42"/>
    <w:rsid w:val="003035C3"/>
    <w:rsid w:val="0030388F"/>
    <w:rsid w:val="003039A0"/>
    <w:rsid w:val="00303ECD"/>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780"/>
    <w:rsid w:val="003137E2"/>
    <w:rsid w:val="00313E57"/>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DFC"/>
    <w:rsid w:val="00321F48"/>
    <w:rsid w:val="003220C8"/>
    <w:rsid w:val="00322468"/>
    <w:rsid w:val="00322A59"/>
    <w:rsid w:val="00322B0E"/>
    <w:rsid w:val="003230ED"/>
    <w:rsid w:val="003249A6"/>
    <w:rsid w:val="00324B38"/>
    <w:rsid w:val="00324B5A"/>
    <w:rsid w:val="00325427"/>
    <w:rsid w:val="00325B42"/>
    <w:rsid w:val="00325BFD"/>
    <w:rsid w:val="00325C5E"/>
    <w:rsid w:val="00325FC4"/>
    <w:rsid w:val="0032630F"/>
    <w:rsid w:val="003263EF"/>
    <w:rsid w:val="00326D31"/>
    <w:rsid w:val="00326DF3"/>
    <w:rsid w:val="00326E3B"/>
    <w:rsid w:val="003270CD"/>
    <w:rsid w:val="0032757B"/>
    <w:rsid w:val="00330148"/>
    <w:rsid w:val="00330190"/>
    <w:rsid w:val="003304C1"/>
    <w:rsid w:val="00331060"/>
    <w:rsid w:val="0033121A"/>
    <w:rsid w:val="0033172F"/>
    <w:rsid w:val="00331A49"/>
    <w:rsid w:val="00332711"/>
    <w:rsid w:val="00332B0F"/>
    <w:rsid w:val="003331D6"/>
    <w:rsid w:val="0033375A"/>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AB6"/>
    <w:rsid w:val="00345B66"/>
    <w:rsid w:val="00346F14"/>
    <w:rsid w:val="00347122"/>
    <w:rsid w:val="0034757B"/>
    <w:rsid w:val="00347D51"/>
    <w:rsid w:val="0035032A"/>
    <w:rsid w:val="00350BAE"/>
    <w:rsid w:val="00351775"/>
    <w:rsid w:val="00351C5D"/>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7E0"/>
    <w:rsid w:val="00357F49"/>
    <w:rsid w:val="00360B80"/>
    <w:rsid w:val="0036193C"/>
    <w:rsid w:val="00362107"/>
    <w:rsid w:val="0036237D"/>
    <w:rsid w:val="00362A98"/>
    <w:rsid w:val="00362BBA"/>
    <w:rsid w:val="0036352C"/>
    <w:rsid w:val="00363F05"/>
    <w:rsid w:val="00363FED"/>
    <w:rsid w:val="00364706"/>
    <w:rsid w:val="003648FE"/>
    <w:rsid w:val="00365536"/>
    <w:rsid w:val="003658E0"/>
    <w:rsid w:val="003660D7"/>
    <w:rsid w:val="00366E03"/>
    <w:rsid w:val="003673AD"/>
    <w:rsid w:val="00367451"/>
    <w:rsid w:val="00367B55"/>
    <w:rsid w:val="00370868"/>
    <w:rsid w:val="00370F8A"/>
    <w:rsid w:val="003717C7"/>
    <w:rsid w:val="003719CB"/>
    <w:rsid w:val="00372622"/>
    <w:rsid w:val="003732DD"/>
    <w:rsid w:val="0037395E"/>
    <w:rsid w:val="00373F5B"/>
    <w:rsid w:val="0037405F"/>
    <w:rsid w:val="0037470E"/>
    <w:rsid w:val="003749E0"/>
    <w:rsid w:val="00374EAF"/>
    <w:rsid w:val="003750AF"/>
    <w:rsid w:val="00375D72"/>
    <w:rsid w:val="00376284"/>
    <w:rsid w:val="0037670C"/>
    <w:rsid w:val="0037679E"/>
    <w:rsid w:val="003778AB"/>
    <w:rsid w:val="00377AFC"/>
    <w:rsid w:val="00380518"/>
    <w:rsid w:val="003809FB"/>
    <w:rsid w:val="00380B4D"/>
    <w:rsid w:val="00380C39"/>
    <w:rsid w:val="0038138A"/>
    <w:rsid w:val="00382227"/>
    <w:rsid w:val="00382E94"/>
    <w:rsid w:val="00383871"/>
    <w:rsid w:val="003846D9"/>
    <w:rsid w:val="00384757"/>
    <w:rsid w:val="00384A3D"/>
    <w:rsid w:val="00384B8C"/>
    <w:rsid w:val="003851FB"/>
    <w:rsid w:val="003855D1"/>
    <w:rsid w:val="003856F8"/>
    <w:rsid w:val="00386C59"/>
    <w:rsid w:val="00387773"/>
    <w:rsid w:val="00387FDA"/>
    <w:rsid w:val="003906E8"/>
    <w:rsid w:val="003907D4"/>
    <w:rsid w:val="003908CC"/>
    <w:rsid w:val="00390BBA"/>
    <w:rsid w:val="003910E0"/>
    <w:rsid w:val="00391193"/>
    <w:rsid w:val="0039175F"/>
    <w:rsid w:val="003917D2"/>
    <w:rsid w:val="003921FA"/>
    <w:rsid w:val="00392323"/>
    <w:rsid w:val="00392778"/>
    <w:rsid w:val="00392D70"/>
    <w:rsid w:val="003932FA"/>
    <w:rsid w:val="00393398"/>
    <w:rsid w:val="00394016"/>
    <w:rsid w:val="003954E8"/>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16C"/>
    <w:rsid w:val="003A3BC9"/>
    <w:rsid w:val="003A53A5"/>
    <w:rsid w:val="003A5927"/>
    <w:rsid w:val="003A5C21"/>
    <w:rsid w:val="003A5E88"/>
    <w:rsid w:val="003A69FE"/>
    <w:rsid w:val="003A7517"/>
    <w:rsid w:val="003B0111"/>
    <w:rsid w:val="003B077B"/>
    <w:rsid w:val="003B152F"/>
    <w:rsid w:val="003B190A"/>
    <w:rsid w:val="003B20FF"/>
    <w:rsid w:val="003B3644"/>
    <w:rsid w:val="003B39BB"/>
    <w:rsid w:val="003B3DC7"/>
    <w:rsid w:val="003B4763"/>
    <w:rsid w:val="003B494F"/>
    <w:rsid w:val="003B4B5D"/>
    <w:rsid w:val="003B4BED"/>
    <w:rsid w:val="003B5171"/>
    <w:rsid w:val="003B693B"/>
    <w:rsid w:val="003B6A3D"/>
    <w:rsid w:val="003B7201"/>
    <w:rsid w:val="003B7DB4"/>
    <w:rsid w:val="003C02F2"/>
    <w:rsid w:val="003C06DE"/>
    <w:rsid w:val="003C08E6"/>
    <w:rsid w:val="003C0E1B"/>
    <w:rsid w:val="003C11D8"/>
    <w:rsid w:val="003C164B"/>
    <w:rsid w:val="003C1B9F"/>
    <w:rsid w:val="003C1FE1"/>
    <w:rsid w:val="003C1FFB"/>
    <w:rsid w:val="003C2AF9"/>
    <w:rsid w:val="003C2EA1"/>
    <w:rsid w:val="003C3344"/>
    <w:rsid w:val="003C4A2D"/>
    <w:rsid w:val="003C4D85"/>
    <w:rsid w:val="003C6928"/>
    <w:rsid w:val="003C6C37"/>
    <w:rsid w:val="003C71DE"/>
    <w:rsid w:val="003C7595"/>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711"/>
    <w:rsid w:val="003D7D9B"/>
    <w:rsid w:val="003E021B"/>
    <w:rsid w:val="003E0575"/>
    <w:rsid w:val="003E097F"/>
    <w:rsid w:val="003E0B61"/>
    <w:rsid w:val="003E18E3"/>
    <w:rsid w:val="003E1CD6"/>
    <w:rsid w:val="003E207B"/>
    <w:rsid w:val="003E2B04"/>
    <w:rsid w:val="003E3963"/>
    <w:rsid w:val="003E3B49"/>
    <w:rsid w:val="003E4126"/>
    <w:rsid w:val="003E425C"/>
    <w:rsid w:val="003E51BC"/>
    <w:rsid w:val="003E5E9A"/>
    <w:rsid w:val="003E5F4D"/>
    <w:rsid w:val="003E616C"/>
    <w:rsid w:val="003E6181"/>
    <w:rsid w:val="003E682D"/>
    <w:rsid w:val="003E68C9"/>
    <w:rsid w:val="003E6B3B"/>
    <w:rsid w:val="003E731D"/>
    <w:rsid w:val="003E73F5"/>
    <w:rsid w:val="003E7DF1"/>
    <w:rsid w:val="003E7E61"/>
    <w:rsid w:val="003E7EDE"/>
    <w:rsid w:val="003F05C3"/>
    <w:rsid w:val="003F062E"/>
    <w:rsid w:val="003F10FC"/>
    <w:rsid w:val="003F28A0"/>
    <w:rsid w:val="003F36E7"/>
    <w:rsid w:val="003F441C"/>
    <w:rsid w:val="003F45E4"/>
    <w:rsid w:val="003F6329"/>
    <w:rsid w:val="003F6D79"/>
    <w:rsid w:val="003F6DA6"/>
    <w:rsid w:val="003F70BC"/>
    <w:rsid w:val="003F73BF"/>
    <w:rsid w:val="003F7AA1"/>
    <w:rsid w:val="003F7B77"/>
    <w:rsid w:val="0040059D"/>
    <w:rsid w:val="0040065D"/>
    <w:rsid w:val="0040170A"/>
    <w:rsid w:val="0040212C"/>
    <w:rsid w:val="004023CC"/>
    <w:rsid w:val="00402677"/>
    <w:rsid w:val="004029FC"/>
    <w:rsid w:val="0040358C"/>
    <w:rsid w:val="00403A14"/>
    <w:rsid w:val="00403E43"/>
    <w:rsid w:val="00405554"/>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0465"/>
    <w:rsid w:val="004210CE"/>
    <w:rsid w:val="00421BFA"/>
    <w:rsid w:val="00421F29"/>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24A"/>
    <w:rsid w:val="004325C8"/>
    <w:rsid w:val="0043339E"/>
    <w:rsid w:val="004334FD"/>
    <w:rsid w:val="00434655"/>
    <w:rsid w:val="00435CD9"/>
    <w:rsid w:val="0043660B"/>
    <w:rsid w:val="00436708"/>
    <w:rsid w:val="00437FDD"/>
    <w:rsid w:val="004400B3"/>
    <w:rsid w:val="0044145D"/>
    <w:rsid w:val="00442C41"/>
    <w:rsid w:val="00442F5D"/>
    <w:rsid w:val="00444419"/>
    <w:rsid w:val="0044493B"/>
    <w:rsid w:val="00444E00"/>
    <w:rsid w:val="004450D5"/>
    <w:rsid w:val="004460EF"/>
    <w:rsid w:val="004464A8"/>
    <w:rsid w:val="00446789"/>
    <w:rsid w:val="00446D1E"/>
    <w:rsid w:val="00447501"/>
    <w:rsid w:val="0044768E"/>
    <w:rsid w:val="00447964"/>
    <w:rsid w:val="00447976"/>
    <w:rsid w:val="00447C6B"/>
    <w:rsid w:val="00447CB1"/>
    <w:rsid w:val="00447E98"/>
    <w:rsid w:val="00447FDD"/>
    <w:rsid w:val="00450213"/>
    <w:rsid w:val="00450355"/>
    <w:rsid w:val="004526B7"/>
    <w:rsid w:val="00452963"/>
    <w:rsid w:val="004533E8"/>
    <w:rsid w:val="00453B9D"/>
    <w:rsid w:val="00453DA8"/>
    <w:rsid w:val="004540D7"/>
    <w:rsid w:val="00454AE3"/>
    <w:rsid w:val="00454FE0"/>
    <w:rsid w:val="00455745"/>
    <w:rsid w:val="00456639"/>
    <w:rsid w:val="0045694F"/>
    <w:rsid w:val="0045695B"/>
    <w:rsid w:val="00456A4A"/>
    <w:rsid w:val="00456CFE"/>
    <w:rsid w:val="0046046E"/>
    <w:rsid w:val="00460A4E"/>
    <w:rsid w:val="00460C89"/>
    <w:rsid w:val="00460D87"/>
    <w:rsid w:val="004617CB"/>
    <w:rsid w:val="00462307"/>
    <w:rsid w:val="0046262B"/>
    <w:rsid w:val="00462A1D"/>
    <w:rsid w:val="00462B15"/>
    <w:rsid w:val="00462B7A"/>
    <w:rsid w:val="00462BFC"/>
    <w:rsid w:val="00462CE9"/>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012"/>
    <w:rsid w:val="004744AF"/>
    <w:rsid w:val="00474704"/>
    <w:rsid w:val="0047476F"/>
    <w:rsid w:val="004758DF"/>
    <w:rsid w:val="00475FDF"/>
    <w:rsid w:val="0047623D"/>
    <w:rsid w:val="00476596"/>
    <w:rsid w:val="00476962"/>
    <w:rsid w:val="00476D94"/>
    <w:rsid w:val="0047739C"/>
    <w:rsid w:val="004779F4"/>
    <w:rsid w:val="00481E87"/>
    <w:rsid w:val="004829BA"/>
    <w:rsid w:val="00482EF1"/>
    <w:rsid w:val="0048301B"/>
    <w:rsid w:val="004830E5"/>
    <w:rsid w:val="004838C1"/>
    <w:rsid w:val="00483B7D"/>
    <w:rsid w:val="0048494F"/>
    <w:rsid w:val="00485105"/>
    <w:rsid w:val="0048563A"/>
    <w:rsid w:val="00485BA4"/>
    <w:rsid w:val="00486F41"/>
    <w:rsid w:val="00486FAF"/>
    <w:rsid w:val="004870F4"/>
    <w:rsid w:val="004876E5"/>
    <w:rsid w:val="0048789D"/>
    <w:rsid w:val="004900AD"/>
    <w:rsid w:val="004920B8"/>
    <w:rsid w:val="00492E52"/>
    <w:rsid w:val="00492F6D"/>
    <w:rsid w:val="00493005"/>
    <w:rsid w:val="00493DD7"/>
    <w:rsid w:val="00494947"/>
    <w:rsid w:val="00494F39"/>
    <w:rsid w:val="00495328"/>
    <w:rsid w:val="00495B9C"/>
    <w:rsid w:val="00496327"/>
    <w:rsid w:val="00496C5A"/>
    <w:rsid w:val="00496DCB"/>
    <w:rsid w:val="0049702F"/>
    <w:rsid w:val="0049776C"/>
    <w:rsid w:val="00497C34"/>
    <w:rsid w:val="00497E81"/>
    <w:rsid w:val="004A0264"/>
    <w:rsid w:val="004A135A"/>
    <w:rsid w:val="004A23F2"/>
    <w:rsid w:val="004A2708"/>
    <w:rsid w:val="004A2AA5"/>
    <w:rsid w:val="004A30BB"/>
    <w:rsid w:val="004A379C"/>
    <w:rsid w:val="004A37A1"/>
    <w:rsid w:val="004A38E9"/>
    <w:rsid w:val="004A3E6D"/>
    <w:rsid w:val="004A43FC"/>
    <w:rsid w:val="004A48CC"/>
    <w:rsid w:val="004A5471"/>
    <w:rsid w:val="004A54A0"/>
    <w:rsid w:val="004A56AD"/>
    <w:rsid w:val="004A591A"/>
    <w:rsid w:val="004A5D6C"/>
    <w:rsid w:val="004A5F47"/>
    <w:rsid w:val="004A66D3"/>
    <w:rsid w:val="004A7278"/>
    <w:rsid w:val="004A7BDA"/>
    <w:rsid w:val="004B0637"/>
    <w:rsid w:val="004B10AA"/>
    <w:rsid w:val="004B13C6"/>
    <w:rsid w:val="004B151A"/>
    <w:rsid w:val="004B18A3"/>
    <w:rsid w:val="004B2568"/>
    <w:rsid w:val="004B2939"/>
    <w:rsid w:val="004B2E50"/>
    <w:rsid w:val="004B385A"/>
    <w:rsid w:val="004B3BB3"/>
    <w:rsid w:val="004B4606"/>
    <w:rsid w:val="004B4862"/>
    <w:rsid w:val="004B48C1"/>
    <w:rsid w:val="004B502D"/>
    <w:rsid w:val="004B557D"/>
    <w:rsid w:val="004B6BE2"/>
    <w:rsid w:val="004B705A"/>
    <w:rsid w:val="004B74EB"/>
    <w:rsid w:val="004B78CB"/>
    <w:rsid w:val="004B798B"/>
    <w:rsid w:val="004B7CC5"/>
    <w:rsid w:val="004B7F6F"/>
    <w:rsid w:val="004C0491"/>
    <w:rsid w:val="004C1BDC"/>
    <w:rsid w:val="004C2C77"/>
    <w:rsid w:val="004C2D12"/>
    <w:rsid w:val="004C3BB8"/>
    <w:rsid w:val="004C4163"/>
    <w:rsid w:val="004C43B1"/>
    <w:rsid w:val="004C5349"/>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393A"/>
    <w:rsid w:val="004D43A8"/>
    <w:rsid w:val="004D440B"/>
    <w:rsid w:val="004D55E2"/>
    <w:rsid w:val="004D5742"/>
    <w:rsid w:val="004D5AA1"/>
    <w:rsid w:val="004D5F4F"/>
    <w:rsid w:val="004D6251"/>
    <w:rsid w:val="004D6A36"/>
    <w:rsid w:val="004D7170"/>
    <w:rsid w:val="004D7F02"/>
    <w:rsid w:val="004E0F24"/>
    <w:rsid w:val="004E12D0"/>
    <w:rsid w:val="004E197C"/>
    <w:rsid w:val="004E1B49"/>
    <w:rsid w:val="004E1CDD"/>
    <w:rsid w:val="004E3194"/>
    <w:rsid w:val="004E338B"/>
    <w:rsid w:val="004E3636"/>
    <w:rsid w:val="004E394E"/>
    <w:rsid w:val="004E3B75"/>
    <w:rsid w:val="004E4117"/>
    <w:rsid w:val="004E4BBC"/>
    <w:rsid w:val="004E507F"/>
    <w:rsid w:val="004E5171"/>
    <w:rsid w:val="004E5212"/>
    <w:rsid w:val="004E5865"/>
    <w:rsid w:val="004E5E5D"/>
    <w:rsid w:val="004E6C9D"/>
    <w:rsid w:val="004E71B8"/>
    <w:rsid w:val="004E72BA"/>
    <w:rsid w:val="004E7924"/>
    <w:rsid w:val="004E7BBF"/>
    <w:rsid w:val="004E7F1C"/>
    <w:rsid w:val="004F0348"/>
    <w:rsid w:val="004F07DE"/>
    <w:rsid w:val="004F09F0"/>
    <w:rsid w:val="004F0A28"/>
    <w:rsid w:val="004F110A"/>
    <w:rsid w:val="004F139E"/>
    <w:rsid w:val="004F1611"/>
    <w:rsid w:val="004F170A"/>
    <w:rsid w:val="004F1C48"/>
    <w:rsid w:val="004F25CD"/>
    <w:rsid w:val="004F2A3F"/>
    <w:rsid w:val="004F2AC1"/>
    <w:rsid w:val="004F2BA6"/>
    <w:rsid w:val="004F2EAB"/>
    <w:rsid w:val="004F2F54"/>
    <w:rsid w:val="004F2F91"/>
    <w:rsid w:val="004F36EF"/>
    <w:rsid w:val="004F41B4"/>
    <w:rsid w:val="004F4D68"/>
    <w:rsid w:val="004F64FB"/>
    <w:rsid w:val="004F6673"/>
    <w:rsid w:val="004F694A"/>
    <w:rsid w:val="004F69E4"/>
    <w:rsid w:val="004F6DC3"/>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4B"/>
    <w:rsid w:val="005136C5"/>
    <w:rsid w:val="0051434F"/>
    <w:rsid w:val="005147AD"/>
    <w:rsid w:val="005149A8"/>
    <w:rsid w:val="00515183"/>
    <w:rsid w:val="00515668"/>
    <w:rsid w:val="00515C98"/>
    <w:rsid w:val="00516FFB"/>
    <w:rsid w:val="005172FA"/>
    <w:rsid w:val="00517419"/>
    <w:rsid w:val="00517D54"/>
    <w:rsid w:val="00520407"/>
    <w:rsid w:val="00520FAD"/>
    <w:rsid w:val="005215A8"/>
    <w:rsid w:val="0052174A"/>
    <w:rsid w:val="00521FBA"/>
    <w:rsid w:val="005222AA"/>
    <w:rsid w:val="005226F1"/>
    <w:rsid w:val="00522EF8"/>
    <w:rsid w:val="00523AA8"/>
    <w:rsid w:val="00525796"/>
    <w:rsid w:val="005257A7"/>
    <w:rsid w:val="0052623F"/>
    <w:rsid w:val="005267CE"/>
    <w:rsid w:val="005269D6"/>
    <w:rsid w:val="00527FDA"/>
    <w:rsid w:val="00530392"/>
    <w:rsid w:val="0053079C"/>
    <w:rsid w:val="00531199"/>
    <w:rsid w:val="005311B5"/>
    <w:rsid w:val="005314DC"/>
    <w:rsid w:val="0053177B"/>
    <w:rsid w:val="00531E38"/>
    <w:rsid w:val="005323D1"/>
    <w:rsid w:val="00532988"/>
    <w:rsid w:val="00532A7B"/>
    <w:rsid w:val="0053311B"/>
    <w:rsid w:val="00533499"/>
    <w:rsid w:val="005335DE"/>
    <w:rsid w:val="005336CA"/>
    <w:rsid w:val="00533B13"/>
    <w:rsid w:val="0053480B"/>
    <w:rsid w:val="00534820"/>
    <w:rsid w:val="00534D67"/>
    <w:rsid w:val="005352EC"/>
    <w:rsid w:val="0053566F"/>
    <w:rsid w:val="00535A33"/>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0CC"/>
    <w:rsid w:val="00550809"/>
    <w:rsid w:val="00550E98"/>
    <w:rsid w:val="00551961"/>
    <w:rsid w:val="00551A34"/>
    <w:rsid w:val="00552B2F"/>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8E5"/>
    <w:rsid w:val="0056796A"/>
    <w:rsid w:val="00567D5A"/>
    <w:rsid w:val="0057024D"/>
    <w:rsid w:val="0057120D"/>
    <w:rsid w:val="00571654"/>
    <w:rsid w:val="005716EB"/>
    <w:rsid w:val="00571B5E"/>
    <w:rsid w:val="00571F4C"/>
    <w:rsid w:val="005722CE"/>
    <w:rsid w:val="00572642"/>
    <w:rsid w:val="005727DE"/>
    <w:rsid w:val="00573102"/>
    <w:rsid w:val="00573145"/>
    <w:rsid w:val="005735C1"/>
    <w:rsid w:val="00573A1F"/>
    <w:rsid w:val="005745DD"/>
    <w:rsid w:val="00574ED9"/>
    <w:rsid w:val="005752A2"/>
    <w:rsid w:val="005752EB"/>
    <w:rsid w:val="00575A08"/>
    <w:rsid w:val="00575B20"/>
    <w:rsid w:val="00575F9B"/>
    <w:rsid w:val="005762AA"/>
    <w:rsid w:val="0057677D"/>
    <w:rsid w:val="005767FA"/>
    <w:rsid w:val="00577224"/>
    <w:rsid w:val="0058014D"/>
    <w:rsid w:val="005801CA"/>
    <w:rsid w:val="00580245"/>
    <w:rsid w:val="005826A8"/>
    <w:rsid w:val="00583209"/>
    <w:rsid w:val="0058333A"/>
    <w:rsid w:val="00583BFA"/>
    <w:rsid w:val="005840F3"/>
    <w:rsid w:val="0058451C"/>
    <w:rsid w:val="005845E2"/>
    <w:rsid w:val="00584902"/>
    <w:rsid w:val="0058499A"/>
    <w:rsid w:val="0058607E"/>
    <w:rsid w:val="005863BA"/>
    <w:rsid w:val="0058669B"/>
    <w:rsid w:val="00586779"/>
    <w:rsid w:val="005869A5"/>
    <w:rsid w:val="00587C0F"/>
    <w:rsid w:val="005904E4"/>
    <w:rsid w:val="0059053E"/>
    <w:rsid w:val="0059054C"/>
    <w:rsid w:val="0059158A"/>
    <w:rsid w:val="00591770"/>
    <w:rsid w:val="005917E0"/>
    <w:rsid w:val="00591F51"/>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5E97"/>
    <w:rsid w:val="005A61D9"/>
    <w:rsid w:val="005A653B"/>
    <w:rsid w:val="005A6DE3"/>
    <w:rsid w:val="005A6EF9"/>
    <w:rsid w:val="005A7630"/>
    <w:rsid w:val="005A76B4"/>
    <w:rsid w:val="005A7C28"/>
    <w:rsid w:val="005B110C"/>
    <w:rsid w:val="005B1426"/>
    <w:rsid w:val="005B20E9"/>
    <w:rsid w:val="005B2733"/>
    <w:rsid w:val="005B2B5B"/>
    <w:rsid w:val="005B2D5A"/>
    <w:rsid w:val="005B3001"/>
    <w:rsid w:val="005B34D9"/>
    <w:rsid w:val="005B36A6"/>
    <w:rsid w:val="005B36FB"/>
    <w:rsid w:val="005B417B"/>
    <w:rsid w:val="005B4260"/>
    <w:rsid w:val="005B4404"/>
    <w:rsid w:val="005B46EC"/>
    <w:rsid w:val="005B4E89"/>
    <w:rsid w:val="005B52E5"/>
    <w:rsid w:val="005B56A4"/>
    <w:rsid w:val="005B58E9"/>
    <w:rsid w:val="005B610D"/>
    <w:rsid w:val="005C0E15"/>
    <w:rsid w:val="005C253B"/>
    <w:rsid w:val="005C2B94"/>
    <w:rsid w:val="005C2D6E"/>
    <w:rsid w:val="005C3668"/>
    <w:rsid w:val="005C3E5C"/>
    <w:rsid w:val="005C419A"/>
    <w:rsid w:val="005C47C9"/>
    <w:rsid w:val="005C4ADA"/>
    <w:rsid w:val="005C4EC9"/>
    <w:rsid w:val="005C6002"/>
    <w:rsid w:val="005C60E6"/>
    <w:rsid w:val="005C67FB"/>
    <w:rsid w:val="005C67FD"/>
    <w:rsid w:val="005C6ED0"/>
    <w:rsid w:val="005C72D6"/>
    <w:rsid w:val="005C7856"/>
    <w:rsid w:val="005C78C5"/>
    <w:rsid w:val="005C7C05"/>
    <w:rsid w:val="005C7C66"/>
    <w:rsid w:val="005C7EDB"/>
    <w:rsid w:val="005D010B"/>
    <w:rsid w:val="005D0301"/>
    <w:rsid w:val="005D12FC"/>
    <w:rsid w:val="005D16DF"/>
    <w:rsid w:val="005D1B5A"/>
    <w:rsid w:val="005D2E10"/>
    <w:rsid w:val="005D2F7B"/>
    <w:rsid w:val="005D3681"/>
    <w:rsid w:val="005D36B6"/>
    <w:rsid w:val="005D497F"/>
    <w:rsid w:val="005D5D86"/>
    <w:rsid w:val="005D7103"/>
    <w:rsid w:val="005D7339"/>
    <w:rsid w:val="005D7FE3"/>
    <w:rsid w:val="005E0421"/>
    <w:rsid w:val="005E0E6C"/>
    <w:rsid w:val="005E1FA4"/>
    <w:rsid w:val="005E3BA8"/>
    <w:rsid w:val="005E4EED"/>
    <w:rsid w:val="005E5158"/>
    <w:rsid w:val="005E578B"/>
    <w:rsid w:val="005E5955"/>
    <w:rsid w:val="005E6210"/>
    <w:rsid w:val="005E6509"/>
    <w:rsid w:val="005E6D46"/>
    <w:rsid w:val="005E71DA"/>
    <w:rsid w:val="005E7BD2"/>
    <w:rsid w:val="005E7F05"/>
    <w:rsid w:val="005E7F16"/>
    <w:rsid w:val="005F0364"/>
    <w:rsid w:val="005F060E"/>
    <w:rsid w:val="005F09A5"/>
    <w:rsid w:val="005F0DE8"/>
    <w:rsid w:val="005F14E1"/>
    <w:rsid w:val="005F2421"/>
    <w:rsid w:val="005F30FE"/>
    <w:rsid w:val="005F3408"/>
    <w:rsid w:val="005F345F"/>
    <w:rsid w:val="005F350D"/>
    <w:rsid w:val="005F3A46"/>
    <w:rsid w:val="005F4068"/>
    <w:rsid w:val="005F46DB"/>
    <w:rsid w:val="005F4CD4"/>
    <w:rsid w:val="005F52A3"/>
    <w:rsid w:val="005F5622"/>
    <w:rsid w:val="005F5784"/>
    <w:rsid w:val="005F6B64"/>
    <w:rsid w:val="005F6E9A"/>
    <w:rsid w:val="00600A52"/>
    <w:rsid w:val="00600E9A"/>
    <w:rsid w:val="00601537"/>
    <w:rsid w:val="006019C6"/>
    <w:rsid w:val="00601E95"/>
    <w:rsid w:val="00602A37"/>
    <w:rsid w:val="00602E3E"/>
    <w:rsid w:val="00602E47"/>
    <w:rsid w:val="0060332E"/>
    <w:rsid w:val="00603CC3"/>
    <w:rsid w:val="0060462D"/>
    <w:rsid w:val="006052D8"/>
    <w:rsid w:val="00605964"/>
    <w:rsid w:val="00605991"/>
    <w:rsid w:val="00605EE6"/>
    <w:rsid w:val="00606342"/>
    <w:rsid w:val="00607E2B"/>
    <w:rsid w:val="00607FC7"/>
    <w:rsid w:val="0061054E"/>
    <w:rsid w:val="0061092E"/>
    <w:rsid w:val="00610EC9"/>
    <w:rsid w:val="00612330"/>
    <w:rsid w:val="00612821"/>
    <w:rsid w:val="00612C10"/>
    <w:rsid w:val="00613135"/>
    <w:rsid w:val="006133AE"/>
    <w:rsid w:val="006134AB"/>
    <w:rsid w:val="00613628"/>
    <w:rsid w:val="00614C99"/>
    <w:rsid w:val="00614F54"/>
    <w:rsid w:val="006154D1"/>
    <w:rsid w:val="006155C0"/>
    <w:rsid w:val="00616053"/>
    <w:rsid w:val="00616151"/>
    <w:rsid w:val="006167C7"/>
    <w:rsid w:val="00616B80"/>
    <w:rsid w:val="00616C19"/>
    <w:rsid w:val="00617E3A"/>
    <w:rsid w:val="006200C2"/>
    <w:rsid w:val="006209F6"/>
    <w:rsid w:val="006211F0"/>
    <w:rsid w:val="00621E3D"/>
    <w:rsid w:val="0062210A"/>
    <w:rsid w:val="00622591"/>
    <w:rsid w:val="00622769"/>
    <w:rsid w:val="00623405"/>
    <w:rsid w:val="00623491"/>
    <w:rsid w:val="00623E94"/>
    <w:rsid w:val="006245CF"/>
    <w:rsid w:val="006248FF"/>
    <w:rsid w:val="0062514C"/>
    <w:rsid w:val="00625BA2"/>
    <w:rsid w:val="00626D90"/>
    <w:rsid w:val="00627038"/>
    <w:rsid w:val="00627D1B"/>
    <w:rsid w:val="0063010D"/>
    <w:rsid w:val="006304EE"/>
    <w:rsid w:val="006306B5"/>
    <w:rsid w:val="00630E47"/>
    <w:rsid w:val="00631017"/>
    <w:rsid w:val="006313C5"/>
    <w:rsid w:val="00631B3E"/>
    <w:rsid w:val="006325F5"/>
    <w:rsid w:val="00632746"/>
    <w:rsid w:val="00632A6A"/>
    <w:rsid w:val="00633D39"/>
    <w:rsid w:val="00634396"/>
    <w:rsid w:val="00634639"/>
    <w:rsid w:val="00635091"/>
    <w:rsid w:val="006358C9"/>
    <w:rsid w:val="006364AF"/>
    <w:rsid w:val="006364F5"/>
    <w:rsid w:val="006367B2"/>
    <w:rsid w:val="00636C75"/>
    <w:rsid w:val="00637A40"/>
    <w:rsid w:val="0064054C"/>
    <w:rsid w:val="00640688"/>
    <w:rsid w:val="00640861"/>
    <w:rsid w:val="00641602"/>
    <w:rsid w:val="00642AAB"/>
    <w:rsid w:val="00642B4A"/>
    <w:rsid w:val="00643A92"/>
    <w:rsid w:val="006445EE"/>
    <w:rsid w:val="006447ED"/>
    <w:rsid w:val="0064536C"/>
    <w:rsid w:val="00645DCD"/>
    <w:rsid w:val="00645FB5"/>
    <w:rsid w:val="006462D2"/>
    <w:rsid w:val="00646FE2"/>
    <w:rsid w:val="00647383"/>
    <w:rsid w:val="00650177"/>
    <w:rsid w:val="006505B2"/>
    <w:rsid w:val="00650792"/>
    <w:rsid w:val="00651B39"/>
    <w:rsid w:val="00652703"/>
    <w:rsid w:val="0065278E"/>
    <w:rsid w:val="00653ABB"/>
    <w:rsid w:val="006553BC"/>
    <w:rsid w:val="00655DF5"/>
    <w:rsid w:val="006563E8"/>
    <w:rsid w:val="00656C5A"/>
    <w:rsid w:val="00657429"/>
    <w:rsid w:val="00657D63"/>
    <w:rsid w:val="00660588"/>
    <w:rsid w:val="00660890"/>
    <w:rsid w:val="00662130"/>
    <w:rsid w:val="00662F1A"/>
    <w:rsid w:val="006638B6"/>
    <w:rsid w:val="00663908"/>
    <w:rsid w:val="00663A99"/>
    <w:rsid w:val="0066420A"/>
    <w:rsid w:val="00664383"/>
    <w:rsid w:val="006648DE"/>
    <w:rsid w:val="006652D4"/>
    <w:rsid w:val="00665993"/>
    <w:rsid w:val="00665C17"/>
    <w:rsid w:val="00666F1E"/>
    <w:rsid w:val="006671E3"/>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699D"/>
    <w:rsid w:val="00677184"/>
    <w:rsid w:val="00677234"/>
    <w:rsid w:val="00677AB4"/>
    <w:rsid w:val="00677CA9"/>
    <w:rsid w:val="00680DD7"/>
    <w:rsid w:val="0068215E"/>
    <w:rsid w:val="006825C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8DF"/>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420"/>
    <w:rsid w:val="00695AFA"/>
    <w:rsid w:val="00696168"/>
    <w:rsid w:val="0069648C"/>
    <w:rsid w:val="00697492"/>
    <w:rsid w:val="0069769F"/>
    <w:rsid w:val="006979D4"/>
    <w:rsid w:val="006A0116"/>
    <w:rsid w:val="006A15BF"/>
    <w:rsid w:val="006A1B34"/>
    <w:rsid w:val="006A20D1"/>
    <w:rsid w:val="006A2A09"/>
    <w:rsid w:val="006A3802"/>
    <w:rsid w:val="006A446C"/>
    <w:rsid w:val="006A4657"/>
    <w:rsid w:val="006A4A18"/>
    <w:rsid w:val="006A505C"/>
    <w:rsid w:val="006A51C3"/>
    <w:rsid w:val="006A5753"/>
    <w:rsid w:val="006A5ABE"/>
    <w:rsid w:val="006A5EA6"/>
    <w:rsid w:val="006A63B2"/>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09C"/>
    <w:rsid w:val="006B62DF"/>
    <w:rsid w:val="006B6BB2"/>
    <w:rsid w:val="006B6E31"/>
    <w:rsid w:val="006B795F"/>
    <w:rsid w:val="006C05D3"/>
    <w:rsid w:val="006C17E7"/>
    <w:rsid w:val="006C1ACD"/>
    <w:rsid w:val="006C21EE"/>
    <w:rsid w:val="006C220D"/>
    <w:rsid w:val="006C26A1"/>
    <w:rsid w:val="006C26A6"/>
    <w:rsid w:val="006C2F75"/>
    <w:rsid w:val="006C3931"/>
    <w:rsid w:val="006C3968"/>
    <w:rsid w:val="006C3D42"/>
    <w:rsid w:val="006C459E"/>
    <w:rsid w:val="006C501A"/>
    <w:rsid w:val="006C5020"/>
    <w:rsid w:val="006C5623"/>
    <w:rsid w:val="006C58B2"/>
    <w:rsid w:val="006C6893"/>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488"/>
    <w:rsid w:val="006D6E70"/>
    <w:rsid w:val="006D6EA7"/>
    <w:rsid w:val="006D6FC6"/>
    <w:rsid w:val="006D7534"/>
    <w:rsid w:val="006D75AC"/>
    <w:rsid w:val="006D7A2A"/>
    <w:rsid w:val="006D7B98"/>
    <w:rsid w:val="006E014D"/>
    <w:rsid w:val="006E0177"/>
    <w:rsid w:val="006E0294"/>
    <w:rsid w:val="006E0913"/>
    <w:rsid w:val="006E0A01"/>
    <w:rsid w:val="006E0D8A"/>
    <w:rsid w:val="006E1B5D"/>
    <w:rsid w:val="006E1E2E"/>
    <w:rsid w:val="006E221B"/>
    <w:rsid w:val="006E22DE"/>
    <w:rsid w:val="006E344C"/>
    <w:rsid w:val="006E38F8"/>
    <w:rsid w:val="006E427D"/>
    <w:rsid w:val="006E4EAB"/>
    <w:rsid w:val="006E4F55"/>
    <w:rsid w:val="006E56EA"/>
    <w:rsid w:val="006E63E3"/>
    <w:rsid w:val="006E6454"/>
    <w:rsid w:val="006E6C0C"/>
    <w:rsid w:val="006E7B8F"/>
    <w:rsid w:val="006E7FD6"/>
    <w:rsid w:val="006F0557"/>
    <w:rsid w:val="006F0A93"/>
    <w:rsid w:val="006F1017"/>
    <w:rsid w:val="006F1A6E"/>
    <w:rsid w:val="006F1B33"/>
    <w:rsid w:val="006F1DC9"/>
    <w:rsid w:val="006F2239"/>
    <w:rsid w:val="006F2DAA"/>
    <w:rsid w:val="006F3449"/>
    <w:rsid w:val="006F369A"/>
    <w:rsid w:val="006F4178"/>
    <w:rsid w:val="006F4413"/>
    <w:rsid w:val="006F5054"/>
    <w:rsid w:val="006F5186"/>
    <w:rsid w:val="006F643D"/>
    <w:rsid w:val="006F6CDB"/>
    <w:rsid w:val="006F703D"/>
    <w:rsid w:val="006F77C8"/>
    <w:rsid w:val="006F7845"/>
    <w:rsid w:val="006F7CF8"/>
    <w:rsid w:val="00700282"/>
    <w:rsid w:val="00700A0D"/>
    <w:rsid w:val="00700C57"/>
    <w:rsid w:val="00700CE6"/>
    <w:rsid w:val="007016EF"/>
    <w:rsid w:val="007017F3"/>
    <w:rsid w:val="00701878"/>
    <w:rsid w:val="007026C3"/>
    <w:rsid w:val="00702B0D"/>
    <w:rsid w:val="00702E5A"/>
    <w:rsid w:val="007031B7"/>
    <w:rsid w:val="00704F80"/>
    <w:rsid w:val="0070520A"/>
    <w:rsid w:val="007055FF"/>
    <w:rsid w:val="007058EB"/>
    <w:rsid w:val="0070630F"/>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17D80"/>
    <w:rsid w:val="00720793"/>
    <w:rsid w:val="007208D1"/>
    <w:rsid w:val="00720C81"/>
    <w:rsid w:val="007215A1"/>
    <w:rsid w:val="0072186B"/>
    <w:rsid w:val="00721C56"/>
    <w:rsid w:val="00721D70"/>
    <w:rsid w:val="00722F52"/>
    <w:rsid w:val="00723896"/>
    <w:rsid w:val="00723A5D"/>
    <w:rsid w:val="007249EF"/>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83"/>
    <w:rsid w:val="007322FB"/>
    <w:rsid w:val="00733685"/>
    <w:rsid w:val="00733826"/>
    <w:rsid w:val="007342F8"/>
    <w:rsid w:val="0073441B"/>
    <w:rsid w:val="00734760"/>
    <w:rsid w:val="00734BAA"/>
    <w:rsid w:val="00735010"/>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5F5C"/>
    <w:rsid w:val="00747337"/>
    <w:rsid w:val="00747506"/>
    <w:rsid w:val="007479BE"/>
    <w:rsid w:val="00747A03"/>
    <w:rsid w:val="00747F6B"/>
    <w:rsid w:val="007504F7"/>
    <w:rsid w:val="007509E2"/>
    <w:rsid w:val="00751277"/>
    <w:rsid w:val="00751827"/>
    <w:rsid w:val="007524C4"/>
    <w:rsid w:val="00752827"/>
    <w:rsid w:val="007528C5"/>
    <w:rsid w:val="00752B3A"/>
    <w:rsid w:val="007536E6"/>
    <w:rsid w:val="00753DA9"/>
    <w:rsid w:val="007546FD"/>
    <w:rsid w:val="00754CA6"/>
    <w:rsid w:val="00754DAF"/>
    <w:rsid w:val="00754DFA"/>
    <w:rsid w:val="007552FB"/>
    <w:rsid w:val="007558A5"/>
    <w:rsid w:val="0075628C"/>
    <w:rsid w:val="007563BC"/>
    <w:rsid w:val="00756500"/>
    <w:rsid w:val="0075669B"/>
    <w:rsid w:val="00756CAF"/>
    <w:rsid w:val="00757104"/>
    <w:rsid w:val="0075745D"/>
    <w:rsid w:val="00757540"/>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67E0D"/>
    <w:rsid w:val="00770778"/>
    <w:rsid w:val="00770795"/>
    <w:rsid w:val="007707E9"/>
    <w:rsid w:val="007707F3"/>
    <w:rsid w:val="00770D01"/>
    <w:rsid w:val="00771061"/>
    <w:rsid w:val="007712F5"/>
    <w:rsid w:val="00771620"/>
    <w:rsid w:val="0077189E"/>
    <w:rsid w:val="00771913"/>
    <w:rsid w:val="00771C59"/>
    <w:rsid w:val="00771C7E"/>
    <w:rsid w:val="00771D8A"/>
    <w:rsid w:val="007722CC"/>
    <w:rsid w:val="00772C23"/>
    <w:rsid w:val="00773014"/>
    <w:rsid w:val="007739BB"/>
    <w:rsid w:val="007743B9"/>
    <w:rsid w:val="0077463E"/>
    <w:rsid w:val="00774E1F"/>
    <w:rsid w:val="00775A99"/>
    <w:rsid w:val="00775BBC"/>
    <w:rsid w:val="00775CDE"/>
    <w:rsid w:val="00775D54"/>
    <w:rsid w:val="00776756"/>
    <w:rsid w:val="00776A3E"/>
    <w:rsid w:val="0077780D"/>
    <w:rsid w:val="00777C39"/>
    <w:rsid w:val="00780C7F"/>
    <w:rsid w:val="00780CFB"/>
    <w:rsid w:val="00780E2F"/>
    <w:rsid w:val="00781820"/>
    <w:rsid w:val="0078197E"/>
    <w:rsid w:val="007828F4"/>
    <w:rsid w:val="00782F6B"/>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927"/>
    <w:rsid w:val="00793D03"/>
    <w:rsid w:val="00793DAC"/>
    <w:rsid w:val="00794B35"/>
    <w:rsid w:val="00794D2C"/>
    <w:rsid w:val="00794E6D"/>
    <w:rsid w:val="007951A1"/>
    <w:rsid w:val="00795466"/>
    <w:rsid w:val="0079557F"/>
    <w:rsid w:val="00796300"/>
    <w:rsid w:val="00796EE4"/>
    <w:rsid w:val="00797548"/>
    <w:rsid w:val="007978D0"/>
    <w:rsid w:val="007A0523"/>
    <w:rsid w:val="007A05CC"/>
    <w:rsid w:val="007A0B71"/>
    <w:rsid w:val="007A0BF8"/>
    <w:rsid w:val="007A11C1"/>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276"/>
    <w:rsid w:val="007B1689"/>
    <w:rsid w:val="007B250A"/>
    <w:rsid w:val="007B2524"/>
    <w:rsid w:val="007B2862"/>
    <w:rsid w:val="007B3094"/>
    <w:rsid w:val="007B3364"/>
    <w:rsid w:val="007B38F5"/>
    <w:rsid w:val="007B4A0C"/>
    <w:rsid w:val="007B4CB5"/>
    <w:rsid w:val="007B4F39"/>
    <w:rsid w:val="007B5802"/>
    <w:rsid w:val="007B619D"/>
    <w:rsid w:val="007B64C7"/>
    <w:rsid w:val="007B6ECD"/>
    <w:rsid w:val="007B7C06"/>
    <w:rsid w:val="007B7CFE"/>
    <w:rsid w:val="007C07FA"/>
    <w:rsid w:val="007C0981"/>
    <w:rsid w:val="007C0C05"/>
    <w:rsid w:val="007C1310"/>
    <w:rsid w:val="007C13A0"/>
    <w:rsid w:val="007C1639"/>
    <w:rsid w:val="007C20C9"/>
    <w:rsid w:val="007C29CD"/>
    <w:rsid w:val="007C2BD3"/>
    <w:rsid w:val="007C2F64"/>
    <w:rsid w:val="007C34B9"/>
    <w:rsid w:val="007C38A7"/>
    <w:rsid w:val="007C48E5"/>
    <w:rsid w:val="007C4CDA"/>
    <w:rsid w:val="007C5070"/>
    <w:rsid w:val="007C55D3"/>
    <w:rsid w:val="007C5EBB"/>
    <w:rsid w:val="007C610B"/>
    <w:rsid w:val="007C71D9"/>
    <w:rsid w:val="007C7810"/>
    <w:rsid w:val="007C7822"/>
    <w:rsid w:val="007D04B5"/>
    <w:rsid w:val="007D05EE"/>
    <w:rsid w:val="007D1105"/>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7CD"/>
    <w:rsid w:val="007D5BC3"/>
    <w:rsid w:val="007D62F0"/>
    <w:rsid w:val="007D6A55"/>
    <w:rsid w:val="007D6C0F"/>
    <w:rsid w:val="007D6C40"/>
    <w:rsid w:val="007E02A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E7B57"/>
    <w:rsid w:val="007F09EC"/>
    <w:rsid w:val="007F0D8F"/>
    <w:rsid w:val="007F1347"/>
    <w:rsid w:val="007F1402"/>
    <w:rsid w:val="007F25EC"/>
    <w:rsid w:val="007F2914"/>
    <w:rsid w:val="007F2A26"/>
    <w:rsid w:val="007F2D76"/>
    <w:rsid w:val="007F35D8"/>
    <w:rsid w:val="007F376C"/>
    <w:rsid w:val="007F3DA9"/>
    <w:rsid w:val="007F40C7"/>
    <w:rsid w:val="007F45A4"/>
    <w:rsid w:val="007F4ABF"/>
    <w:rsid w:val="007F5147"/>
    <w:rsid w:val="007F5241"/>
    <w:rsid w:val="007F5656"/>
    <w:rsid w:val="007F5CC6"/>
    <w:rsid w:val="007F631A"/>
    <w:rsid w:val="007F63A2"/>
    <w:rsid w:val="007F63A4"/>
    <w:rsid w:val="007F666C"/>
    <w:rsid w:val="007F6EF8"/>
    <w:rsid w:val="007F73C7"/>
    <w:rsid w:val="00800526"/>
    <w:rsid w:val="00800B34"/>
    <w:rsid w:val="00800C52"/>
    <w:rsid w:val="00800FF3"/>
    <w:rsid w:val="00801186"/>
    <w:rsid w:val="00801A6E"/>
    <w:rsid w:val="0080215F"/>
    <w:rsid w:val="008027C5"/>
    <w:rsid w:val="00803036"/>
    <w:rsid w:val="008034EA"/>
    <w:rsid w:val="00803631"/>
    <w:rsid w:val="00803794"/>
    <w:rsid w:val="008038C7"/>
    <w:rsid w:val="008045EB"/>
    <w:rsid w:val="00804606"/>
    <w:rsid w:val="00804739"/>
    <w:rsid w:val="00804826"/>
    <w:rsid w:val="00804F2A"/>
    <w:rsid w:val="00805A1B"/>
    <w:rsid w:val="0080632A"/>
    <w:rsid w:val="00807371"/>
    <w:rsid w:val="00807773"/>
    <w:rsid w:val="008077B3"/>
    <w:rsid w:val="00807B50"/>
    <w:rsid w:val="00810140"/>
    <w:rsid w:val="00810830"/>
    <w:rsid w:val="00810BAB"/>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9F7"/>
    <w:rsid w:val="00825D67"/>
    <w:rsid w:val="0082645D"/>
    <w:rsid w:val="00826C29"/>
    <w:rsid w:val="00826FAA"/>
    <w:rsid w:val="00827614"/>
    <w:rsid w:val="008301E8"/>
    <w:rsid w:val="0083078A"/>
    <w:rsid w:val="008311BE"/>
    <w:rsid w:val="00831575"/>
    <w:rsid w:val="0083157F"/>
    <w:rsid w:val="0083158F"/>
    <w:rsid w:val="00831840"/>
    <w:rsid w:val="00831D9E"/>
    <w:rsid w:val="00831F4F"/>
    <w:rsid w:val="0083266B"/>
    <w:rsid w:val="00832840"/>
    <w:rsid w:val="008328FC"/>
    <w:rsid w:val="0083329C"/>
    <w:rsid w:val="008334E9"/>
    <w:rsid w:val="00833954"/>
    <w:rsid w:val="00833F7C"/>
    <w:rsid w:val="00834221"/>
    <w:rsid w:val="00834835"/>
    <w:rsid w:val="0083573E"/>
    <w:rsid w:val="008359DD"/>
    <w:rsid w:val="008361E2"/>
    <w:rsid w:val="008362D6"/>
    <w:rsid w:val="00837019"/>
    <w:rsid w:val="0084028E"/>
    <w:rsid w:val="00840AE6"/>
    <w:rsid w:val="00840FE1"/>
    <w:rsid w:val="00841862"/>
    <w:rsid w:val="0084290D"/>
    <w:rsid w:val="008429F4"/>
    <w:rsid w:val="00842CA1"/>
    <w:rsid w:val="00842DA7"/>
    <w:rsid w:val="008430D4"/>
    <w:rsid w:val="00843564"/>
    <w:rsid w:val="00844286"/>
    <w:rsid w:val="00844A06"/>
    <w:rsid w:val="00844F6D"/>
    <w:rsid w:val="0084593C"/>
    <w:rsid w:val="00845E60"/>
    <w:rsid w:val="00846BC9"/>
    <w:rsid w:val="00846BDD"/>
    <w:rsid w:val="00846C0B"/>
    <w:rsid w:val="0084744D"/>
    <w:rsid w:val="008474FE"/>
    <w:rsid w:val="008476C4"/>
    <w:rsid w:val="00847A6B"/>
    <w:rsid w:val="00850314"/>
    <w:rsid w:val="00850B3B"/>
    <w:rsid w:val="00851003"/>
    <w:rsid w:val="008512A2"/>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57EEC"/>
    <w:rsid w:val="00860469"/>
    <w:rsid w:val="00860950"/>
    <w:rsid w:val="008617AB"/>
    <w:rsid w:val="00861F72"/>
    <w:rsid w:val="008621A8"/>
    <w:rsid w:val="00863F65"/>
    <w:rsid w:val="00864995"/>
    <w:rsid w:val="0086544A"/>
    <w:rsid w:val="00866608"/>
    <w:rsid w:val="008669E9"/>
    <w:rsid w:val="00866F6E"/>
    <w:rsid w:val="008671C7"/>
    <w:rsid w:val="00867777"/>
    <w:rsid w:val="00867A4E"/>
    <w:rsid w:val="00867D75"/>
    <w:rsid w:val="00867E2E"/>
    <w:rsid w:val="00871358"/>
    <w:rsid w:val="00871612"/>
    <w:rsid w:val="008717A2"/>
    <w:rsid w:val="008717D0"/>
    <w:rsid w:val="00872579"/>
    <w:rsid w:val="00873279"/>
    <w:rsid w:val="008734A8"/>
    <w:rsid w:val="00873F5B"/>
    <w:rsid w:val="00874806"/>
    <w:rsid w:val="00874E50"/>
    <w:rsid w:val="00875323"/>
    <w:rsid w:val="00875B0B"/>
    <w:rsid w:val="008765BF"/>
    <w:rsid w:val="00876C4A"/>
    <w:rsid w:val="00876F43"/>
    <w:rsid w:val="00876F54"/>
    <w:rsid w:val="00877872"/>
    <w:rsid w:val="00877CC4"/>
    <w:rsid w:val="00880FDF"/>
    <w:rsid w:val="008811EC"/>
    <w:rsid w:val="00881DDA"/>
    <w:rsid w:val="0088265B"/>
    <w:rsid w:val="00882FC5"/>
    <w:rsid w:val="0088318C"/>
    <w:rsid w:val="0088367B"/>
    <w:rsid w:val="00884A98"/>
    <w:rsid w:val="00884B4C"/>
    <w:rsid w:val="00884EB0"/>
    <w:rsid w:val="00885285"/>
    <w:rsid w:val="00885331"/>
    <w:rsid w:val="00886921"/>
    <w:rsid w:val="008870D4"/>
    <w:rsid w:val="00887513"/>
    <w:rsid w:val="008875F6"/>
    <w:rsid w:val="008878F8"/>
    <w:rsid w:val="00887AE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4C0"/>
    <w:rsid w:val="008975CA"/>
    <w:rsid w:val="00897CFE"/>
    <w:rsid w:val="008A11A1"/>
    <w:rsid w:val="008A121F"/>
    <w:rsid w:val="008A193F"/>
    <w:rsid w:val="008A1EF2"/>
    <w:rsid w:val="008A1FA8"/>
    <w:rsid w:val="008A218E"/>
    <w:rsid w:val="008A2F11"/>
    <w:rsid w:val="008A310B"/>
    <w:rsid w:val="008A3897"/>
    <w:rsid w:val="008A3B9F"/>
    <w:rsid w:val="008A3F7E"/>
    <w:rsid w:val="008A47B2"/>
    <w:rsid w:val="008A5629"/>
    <w:rsid w:val="008A5BCB"/>
    <w:rsid w:val="008A5C95"/>
    <w:rsid w:val="008A6173"/>
    <w:rsid w:val="008A6395"/>
    <w:rsid w:val="008A64B9"/>
    <w:rsid w:val="008A6C33"/>
    <w:rsid w:val="008A7621"/>
    <w:rsid w:val="008A790B"/>
    <w:rsid w:val="008A79B6"/>
    <w:rsid w:val="008B1530"/>
    <w:rsid w:val="008B178F"/>
    <w:rsid w:val="008B1B6A"/>
    <w:rsid w:val="008B1F4E"/>
    <w:rsid w:val="008B2A7D"/>
    <w:rsid w:val="008B2E60"/>
    <w:rsid w:val="008B424D"/>
    <w:rsid w:val="008B4C8D"/>
    <w:rsid w:val="008B4D91"/>
    <w:rsid w:val="008B5025"/>
    <w:rsid w:val="008B53A3"/>
    <w:rsid w:val="008B5B2F"/>
    <w:rsid w:val="008B6010"/>
    <w:rsid w:val="008B605C"/>
    <w:rsid w:val="008B633A"/>
    <w:rsid w:val="008B67DB"/>
    <w:rsid w:val="008B690F"/>
    <w:rsid w:val="008B69C2"/>
    <w:rsid w:val="008B7A5F"/>
    <w:rsid w:val="008C065A"/>
    <w:rsid w:val="008C0AED"/>
    <w:rsid w:val="008C11DA"/>
    <w:rsid w:val="008C13AA"/>
    <w:rsid w:val="008C1C7F"/>
    <w:rsid w:val="008C2B63"/>
    <w:rsid w:val="008C2B9F"/>
    <w:rsid w:val="008C2CCA"/>
    <w:rsid w:val="008C2DE2"/>
    <w:rsid w:val="008C385B"/>
    <w:rsid w:val="008C49BE"/>
    <w:rsid w:val="008C546F"/>
    <w:rsid w:val="008C59CA"/>
    <w:rsid w:val="008C6DB1"/>
    <w:rsid w:val="008C71D5"/>
    <w:rsid w:val="008C7386"/>
    <w:rsid w:val="008C7554"/>
    <w:rsid w:val="008D033A"/>
    <w:rsid w:val="008D0CFC"/>
    <w:rsid w:val="008D1AE1"/>
    <w:rsid w:val="008D1DB8"/>
    <w:rsid w:val="008D20D1"/>
    <w:rsid w:val="008D2242"/>
    <w:rsid w:val="008D2A3A"/>
    <w:rsid w:val="008D30F7"/>
    <w:rsid w:val="008D3132"/>
    <w:rsid w:val="008D32B2"/>
    <w:rsid w:val="008D3BE0"/>
    <w:rsid w:val="008D4764"/>
    <w:rsid w:val="008D4777"/>
    <w:rsid w:val="008D4B1F"/>
    <w:rsid w:val="008D4C33"/>
    <w:rsid w:val="008D5192"/>
    <w:rsid w:val="008D5FC2"/>
    <w:rsid w:val="008D6371"/>
    <w:rsid w:val="008D68A8"/>
    <w:rsid w:val="008D6B5A"/>
    <w:rsid w:val="008D6C79"/>
    <w:rsid w:val="008D74B9"/>
    <w:rsid w:val="008E0042"/>
    <w:rsid w:val="008E18AB"/>
    <w:rsid w:val="008E19EB"/>
    <w:rsid w:val="008E3941"/>
    <w:rsid w:val="008E46C3"/>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4CCF"/>
    <w:rsid w:val="008F5846"/>
    <w:rsid w:val="008F5E43"/>
    <w:rsid w:val="008F5F76"/>
    <w:rsid w:val="008F6012"/>
    <w:rsid w:val="008F7999"/>
    <w:rsid w:val="008F7B0F"/>
    <w:rsid w:val="008F7D65"/>
    <w:rsid w:val="008F7DB1"/>
    <w:rsid w:val="00901105"/>
    <w:rsid w:val="00901170"/>
    <w:rsid w:val="00901310"/>
    <w:rsid w:val="00901605"/>
    <w:rsid w:val="0090194E"/>
    <w:rsid w:val="00901DB4"/>
    <w:rsid w:val="00902266"/>
    <w:rsid w:val="00902283"/>
    <w:rsid w:val="00902696"/>
    <w:rsid w:val="00903712"/>
    <w:rsid w:val="00904692"/>
    <w:rsid w:val="00904EB9"/>
    <w:rsid w:val="00905964"/>
    <w:rsid w:val="00905EF0"/>
    <w:rsid w:val="00906896"/>
    <w:rsid w:val="00906D85"/>
    <w:rsid w:val="00906D9C"/>
    <w:rsid w:val="009076F6"/>
    <w:rsid w:val="00907AB0"/>
    <w:rsid w:val="00910288"/>
    <w:rsid w:val="00910374"/>
    <w:rsid w:val="00910458"/>
    <w:rsid w:val="00911545"/>
    <w:rsid w:val="00911BCF"/>
    <w:rsid w:val="009123AA"/>
    <w:rsid w:val="00913024"/>
    <w:rsid w:val="0091373F"/>
    <w:rsid w:val="00913B0A"/>
    <w:rsid w:val="009147C2"/>
    <w:rsid w:val="00914870"/>
    <w:rsid w:val="00914FC9"/>
    <w:rsid w:val="009152A9"/>
    <w:rsid w:val="00915B83"/>
    <w:rsid w:val="00915C3D"/>
    <w:rsid w:val="0091610F"/>
    <w:rsid w:val="00916469"/>
    <w:rsid w:val="009167BB"/>
    <w:rsid w:val="00916CCF"/>
    <w:rsid w:val="00917511"/>
    <w:rsid w:val="00920163"/>
    <w:rsid w:val="00920AD3"/>
    <w:rsid w:val="00920F0F"/>
    <w:rsid w:val="009211DD"/>
    <w:rsid w:val="00921275"/>
    <w:rsid w:val="00921A6F"/>
    <w:rsid w:val="00921E20"/>
    <w:rsid w:val="00921FE8"/>
    <w:rsid w:val="0092236C"/>
    <w:rsid w:val="009225A3"/>
    <w:rsid w:val="009226E1"/>
    <w:rsid w:val="00922740"/>
    <w:rsid w:val="0092281E"/>
    <w:rsid w:val="00922BEC"/>
    <w:rsid w:val="00922BFB"/>
    <w:rsid w:val="00922EF2"/>
    <w:rsid w:val="0092452D"/>
    <w:rsid w:val="00924C16"/>
    <w:rsid w:val="00924DA2"/>
    <w:rsid w:val="00924E2A"/>
    <w:rsid w:val="009251F4"/>
    <w:rsid w:val="00925663"/>
    <w:rsid w:val="00927775"/>
    <w:rsid w:val="00927F2B"/>
    <w:rsid w:val="00930285"/>
    <w:rsid w:val="00931157"/>
    <w:rsid w:val="00931761"/>
    <w:rsid w:val="00931C80"/>
    <w:rsid w:val="00932053"/>
    <w:rsid w:val="00932304"/>
    <w:rsid w:val="0093245D"/>
    <w:rsid w:val="0093270E"/>
    <w:rsid w:val="00932852"/>
    <w:rsid w:val="00933037"/>
    <w:rsid w:val="0093345A"/>
    <w:rsid w:val="00933741"/>
    <w:rsid w:val="00934237"/>
    <w:rsid w:val="00934582"/>
    <w:rsid w:val="00934830"/>
    <w:rsid w:val="009349AC"/>
    <w:rsid w:val="00934B77"/>
    <w:rsid w:val="00934D28"/>
    <w:rsid w:val="00935FF0"/>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102"/>
    <w:rsid w:val="0094429D"/>
    <w:rsid w:val="00944E0A"/>
    <w:rsid w:val="00944EBF"/>
    <w:rsid w:val="00944F52"/>
    <w:rsid w:val="009468EC"/>
    <w:rsid w:val="009470D7"/>
    <w:rsid w:val="00947267"/>
    <w:rsid w:val="009475EB"/>
    <w:rsid w:val="00947826"/>
    <w:rsid w:val="00947CEA"/>
    <w:rsid w:val="00947F29"/>
    <w:rsid w:val="00950050"/>
    <w:rsid w:val="009509D4"/>
    <w:rsid w:val="009519C9"/>
    <w:rsid w:val="009520A3"/>
    <w:rsid w:val="0095243F"/>
    <w:rsid w:val="00952728"/>
    <w:rsid w:val="009528D4"/>
    <w:rsid w:val="00952D65"/>
    <w:rsid w:val="009531B8"/>
    <w:rsid w:val="009537F2"/>
    <w:rsid w:val="00953D59"/>
    <w:rsid w:val="0095410A"/>
    <w:rsid w:val="00954449"/>
    <w:rsid w:val="009549E8"/>
    <w:rsid w:val="00954EB9"/>
    <w:rsid w:val="00955488"/>
    <w:rsid w:val="009557D4"/>
    <w:rsid w:val="00955B6E"/>
    <w:rsid w:val="0095615E"/>
    <w:rsid w:val="00956B50"/>
    <w:rsid w:val="00956EA3"/>
    <w:rsid w:val="0095733C"/>
    <w:rsid w:val="00957E34"/>
    <w:rsid w:val="00957E9D"/>
    <w:rsid w:val="009608FC"/>
    <w:rsid w:val="0096127F"/>
    <w:rsid w:val="00961E4F"/>
    <w:rsid w:val="00962018"/>
    <w:rsid w:val="00962489"/>
    <w:rsid w:val="00962763"/>
    <w:rsid w:val="00963293"/>
    <w:rsid w:val="00963463"/>
    <w:rsid w:val="00963A82"/>
    <w:rsid w:val="00964D6D"/>
    <w:rsid w:val="00964EF1"/>
    <w:rsid w:val="00965211"/>
    <w:rsid w:val="00966A31"/>
    <w:rsid w:val="00966AB8"/>
    <w:rsid w:val="00966AE3"/>
    <w:rsid w:val="0096731F"/>
    <w:rsid w:val="0096778C"/>
    <w:rsid w:val="00967E8A"/>
    <w:rsid w:val="0097007E"/>
    <w:rsid w:val="0097049C"/>
    <w:rsid w:val="00970A28"/>
    <w:rsid w:val="00970BED"/>
    <w:rsid w:val="00970F8B"/>
    <w:rsid w:val="009712A8"/>
    <w:rsid w:val="009713FB"/>
    <w:rsid w:val="0097150C"/>
    <w:rsid w:val="00972231"/>
    <w:rsid w:val="0097275B"/>
    <w:rsid w:val="00972CCF"/>
    <w:rsid w:val="00974155"/>
    <w:rsid w:val="009763CC"/>
    <w:rsid w:val="00976CB9"/>
    <w:rsid w:val="00977299"/>
    <w:rsid w:val="00977338"/>
    <w:rsid w:val="009776B9"/>
    <w:rsid w:val="00977725"/>
    <w:rsid w:val="00977E4F"/>
    <w:rsid w:val="00980114"/>
    <w:rsid w:val="00980EEA"/>
    <w:rsid w:val="00981C45"/>
    <w:rsid w:val="00981F4E"/>
    <w:rsid w:val="009823AF"/>
    <w:rsid w:val="009826A7"/>
    <w:rsid w:val="00982E84"/>
    <w:rsid w:val="00983072"/>
    <w:rsid w:val="0098321F"/>
    <w:rsid w:val="0098344E"/>
    <w:rsid w:val="009834CB"/>
    <w:rsid w:val="009839C1"/>
    <w:rsid w:val="00983C8F"/>
    <w:rsid w:val="0098448D"/>
    <w:rsid w:val="009855D6"/>
    <w:rsid w:val="00985D9C"/>
    <w:rsid w:val="009860FF"/>
    <w:rsid w:val="0098763D"/>
    <w:rsid w:val="00990236"/>
    <w:rsid w:val="00990693"/>
    <w:rsid w:val="009915B2"/>
    <w:rsid w:val="00991D09"/>
    <w:rsid w:val="0099268E"/>
    <w:rsid w:val="00992C35"/>
    <w:rsid w:val="009937D3"/>
    <w:rsid w:val="00994115"/>
    <w:rsid w:val="00995262"/>
    <w:rsid w:val="009959B3"/>
    <w:rsid w:val="009962A7"/>
    <w:rsid w:val="009963C6"/>
    <w:rsid w:val="009963C7"/>
    <w:rsid w:val="009966A3"/>
    <w:rsid w:val="00996F39"/>
    <w:rsid w:val="00997549"/>
    <w:rsid w:val="00997AFE"/>
    <w:rsid w:val="00997CCF"/>
    <w:rsid w:val="009A0363"/>
    <w:rsid w:val="009A0A36"/>
    <w:rsid w:val="009A198C"/>
    <w:rsid w:val="009A1B3A"/>
    <w:rsid w:val="009A2A62"/>
    <w:rsid w:val="009A30DA"/>
    <w:rsid w:val="009A32B8"/>
    <w:rsid w:val="009A341C"/>
    <w:rsid w:val="009A39E2"/>
    <w:rsid w:val="009A3FC1"/>
    <w:rsid w:val="009A4022"/>
    <w:rsid w:val="009A41DF"/>
    <w:rsid w:val="009A4B64"/>
    <w:rsid w:val="009A5B40"/>
    <w:rsid w:val="009A735E"/>
    <w:rsid w:val="009A753A"/>
    <w:rsid w:val="009A7FD1"/>
    <w:rsid w:val="009B025A"/>
    <w:rsid w:val="009B0A42"/>
    <w:rsid w:val="009B0BCE"/>
    <w:rsid w:val="009B1B5E"/>
    <w:rsid w:val="009B28C1"/>
    <w:rsid w:val="009B315B"/>
    <w:rsid w:val="009B3221"/>
    <w:rsid w:val="009B3B68"/>
    <w:rsid w:val="009B3D65"/>
    <w:rsid w:val="009B3DB6"/>
    <w:rsid w:val="009B4038"/>
    <w:rsid w:val="009B4456"/>
    <w:rsid w:val="009B46E5"/>
    <w:rsid w:val="009B550D"/>
    <w:rsid w:val="009B57FB"/>
    <w:rsid w:val="009B5F41"/>
    <w:rsid w:val="009B6092"/>
    <w:rsid w:val="009B6217"/>
    <w:rsid w:val="009B66F5"/>
    <w:rsid w:val="009B6FFD"/>
    <w:rsid w:val="009B7091"/>
    <w:rsid w:val="009C08B5"/>
    <w:rsid w:val="009C0C9A"/>
    <w:rsid w:val="009C10B8"/>
    <w:rsid w:val="009C1963"/>
    <w:rsid w:val="009C1973"/>
    <w:rsid w:val="009C2DF9"/>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45F"/>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293E"/>
    <w:rsid w:val="009E422C"/>
    <w:rsid w:val="009E43D7"/>
    <w:rsid w:val="009E4D64"/>
    <w:rsid w:val="009E50AA"/>
    <w:rsid w:val="009E5BDC"/>
    <w:rsid w:val="009E5BE6"/>
    <w:rsid w:val="009E5C6E"/>
    <w:rsid w:val="009E5DB8"/>
    <w:rsid w:val="009E5DBF"/>
    <w:rsid w:val="009E5F9D"/>
    <w:rsid w:val="009E6201"/>
    <w:rsid w:val="009E6392"/>
    <w:rsid w:val="009E67B6"/>
    <w:rsid w:val="009E7300"/>
    <w:rsid w:val="009E7965"/>
    <w:rsid w:val="009F0293"/>
    <w:rsid w:val="009F08AC"/>
    <w:rsid w:val="009F0DD3"/>
    <w:rsid w:val="009F1338"/>
    <w:rsid w:val="009F1E4D"/>
    <w:rsid w:val="009F1EFB"/>
    <w:rsid w:val="009F23D7"/>
    <w:rsid w:val="009F2E60"/>
    <w:rsid w:val="009F3777"/>
    <w:rsid w:val="009F4925"/>
    <w:rsid w:val="009F4E71"/>
    <w:rsid w:val="009F4F65"/>
    <w:rsid w:val="009F522E"/>
    <w:rsid w:val="009F63D1"/>
    <w:rsid w:val="009F74E3"/>
    <w:rsid w:val="009F7864"/>
    <w:rsid w:val="009F7981"/>
    <w:rsid w:val="009F7E17"/>
    <w:rsid w:val="009F7E69"/>
    <w:rsid w:val="00A01507"/>
    <w:rsid w:val="00A01558"/>
    <w:rsid w:val="00A015B9"/>
    <w:rsid w:val="00A01E38"/>
    <w:rsid w:val="00A0217B"/>
    <w:rsid w:val="00A02591"/>
    <w:rsid w:val="00A02664"/>
    <w:rsid w:val="00A02CE1"/>
    <w:rsid w:val="00A02F50"/>
    <w:rsid w:val="00A0316C"/>
    <w:rsid w:val="00A031C1"/>
    <w:rsid w:val="00A0326E"/>
    <w:rsid w:val="00A0330E"/>
    <w:rsid w:val="00A03B98"/>
    <w:rsid w:val="00A03D3D"/>
    <w:rsid w:val="00A03F42"/>
    <w:rsid w:val="00A04538"/>
    <w:rsid w:val="00A04829"/>
    <w:rsid w:val="00A04B20"/>
    <w:rsid w:val="00A04C75"/>
    <w:rsid w:val="00A06809"/>
    <w:rsid w:val="00A069F8"/>
    <w:rsid w:val="00A06E79"/>
    <w:rsid w:val="00A06F75"/>
    <w:rsid w:val="00A0751C"/>
    <w:rsid w:val="00A076BC"/>
    <w:rsid w:val="00A10247"/>
    <w:rsid w:val="00A10DE0"/>
    <w:rsid w:val="00A11151"/>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5C4"/>
    <w:rsid w:val="00A310C4"/>
    <w:rsid w:val="00A31141"/>
    <w:rsid w:val="00A313A5"/>
    <w:rsid w:val="00A318B5"/>
    <w:rsid w:val="00A31A9C"/>
    <w:rsid w:val="00A32232"/>
    <w:rsid w:val="00A3242C"/>
    <w:rsid w:val="00A325D2"/>
    <w:rsid w:val="00A33190"/>
    <w:rsid w:val="00A33A85"/>
    <w:rsid w:val="00A34260"/>
    <w:rsid w:val="00A346D4"/>
    <w:rsid w:val="00A34C36"/>
    <w:rsid w:val="00A36091"/>
    <w:rsid w:val="00A36749"/>
    <w:rsid w:val="00A36D50"/>
    <w:rsid w:val="00A37673"/>
    <w:rsid w:val="00A37AC7"/>
    <w:rsid w:val="00A37CFD"/>
    <w:rsid w:val="00A400BF"/>
    <w:rsid w:val="00A40ECF"/>
    <w:rsid w:val="00A41691"/>
    <w:rsid w:val="00A41B42"/>
    <w:rsid w:val="00A41EAF"/>
    <w:rsid w:val="00A42375"/>
    <w:rsid w:val="00A425AA"/>
    <w:rsid w:val="00A4366C"/>
    <w:rsid w:val="00A4452F"/>
    <w:rsid w:val="00A446E6"/>
    <w:rsid w:val="00A45DED"/>
    <w:rsid w:val="00A463DB"/>
    <w:rsid w:val="00A46722"/>
    <w:rsid w:val="00A46788"/>
    <w:rsid w:val="00A46AA6"/>
    <w:rsid w:val="00A46C39"/>
    <w:rsid w:val="00A479A5"/>
    <w:rsid w:val="00A50C02"/>
    <w:rsid w:val="00A50ECB"/>
    <w:rsid w:val="00A50F09"/>
    <w:rsid w:val="00A50FF2"/>
    <w:rsid w:val="00A51125"/>
    <w:rsid w:val="00A52098"/>
    <w:rsid w:val="00A52713"/>
    <w:rsid w:val="00A52FB6"/>
    <w:rsid w:val="00A532C4"/>
    <w:rsid w:val="00A53521"/>
    <w:rsid w:val="00A53713"/>
    <w:rsid w:val="00A5399E"/>
    <w:rsid w:val="00A53B9D"/>
    <w:rsid w:val="00A54287"/>
    <w:rsid w:val="00A5436A"/>
    <w:rsid w:val="00A543E8"/>
    <w:rsid w:val="00A54CA6"/>
    <w:rsid w:val="00A54EE2"/>
    <w:rsid w:val="00A54F3B"/>
    <w:rsid w:val="00A554C0"/>
    <w:rsid w:val="00A55853"/>
    <w:rsid w:val="00A55B9A"/>
    <w:rsid w:val="00A56078"/>
    <w:rsid w:val="00A5647D"/>
    <w:rsid w:val="00A57596"/>
    <w:rsid w:val="00A57C48"/>
    <w:rsid w:val="00A57FFB"/>
    <w:rsid w:val="00A60983"/>
    <w:rsid w:val="00A60B6F"/>
    <w:rsid w:val="00A614F6"/>
    <w:rsid w:val="00A62701"/>
    <w:rsid w:val="00A6329B"/>
    <w:rsid w:val="00A634E2"/>
    <w:rsid w:val="00A63C82"/>
    <w:rsid w:val="00A64502"/>
    <w:rsid w:val="00A64508"/>
    <w:rsid w:val="00A64F1F"/>
    <w:rsid w:val="00A65941"/>
    <w:rsid w:val="00A6603B"/>
    <w:rsid w:val="00A66BBA"/>
    <w:rsid w:val="00A67719"/>
    <w:rsid w:val="00A679B9"/>
    <w:rsid w:val="00A67DC8"/>
    <w:rsid w:val="00A701E6"/>
    <w:rsid w:val="00A70832"/>
    <w:rsid w:val="00A709FF"/>
    <w:rsid w:val="00A715A6"/>
    <w:rsid w:val="00A71F10"/>
    <w:rsid w:val="00A72021"/>
    <w:rsid w:val="00A72AE8"/>
    <w:rsid w:val="00A73091"/>
    <w:rsid w:val="00A73696"/>
    <w:rsid w:val="00A73C93"/>
    <w:rsid w:val="00A73CA3"/>
    <w:rsid w:val="00A742DB"/>
    <w:rsid w:val="00A7434F"/>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469"/>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3C0"/>
    <w:rsid w:val="00A91431"/>
    <w:rsid w:val="00A9160E"/>
    <w:rsid w:val="00A917CF"/>
    <w:rsid w:val="00A93DEC"/>
    <w:rsid w:val="00A93F13"/>
    <w:rsid w:val="00A940FE"/>
    <w:rsid w:val="00A94F80"/>
    <w:rsid w:val="00A957F1"/>
    <w:rsid w:val="00A958E6"/>
    <w:rsid w:val="00A95B18"/>
    <w:rsid w:val="00A95E6B"/>
    <w:rsid w:val="00A96068"/>
    <w:rsid w:val="00A961C4"/>
    <w:rsid w:val="00A96E06"/>
    <w:rsid w:val="00A97A04"/>
    <w:rsid w:val="00A97BDE"/>
    <w:rsid w:val="00A97C9D"/>
    <w:rsid w:val="00AA008F"/>
    <w:rsid w:val="00AA0ED6"/>
    <w:rsid w:val="00AA2706"/>
    <w:rsid w:val="00AA2989"/>
    <w:rsid w:val="00AA2AD3"/>
    <w:rsid w:val="00AA2C4E"/>
    <w:rsid w:val="00AA2F39"/>
    <w:rsid w:val="00AA2F74"/>
    <w:rsid w:val="00AA380A"/>
    <w:rsid w:val="00AA3B90"/>
    <w:rsid w:val="00AA3C51"/>
    <w:rsid w:val="00AA4289"/>
    <w:rsid w:val="00AA42E6"/>
    <w:rsid w:val="00AA4956"/>
    <w:rsid w:val="00AA495A"/>
    <w:rsid w:val="00AA553A"/>
    <w:rsid w:val="00AA5A2B"/>
    <w:rsid w:val="00AA5DC9"/>
    <w:rsid w:val="00AA61EE"/>
    <w:rsid w:val="00AA6EBC"/>
    <w:rsid w:val="00AA7609"/>
    <w:rsid w:val="00AA7709"/>
    <w:rsid w:val="00AA7B21"/>
    <w:rsid w:val="00AA7F83"/>
    <w:rsid w:val="00AB0062"/>
    <w:rsid w:val="00AB009D"/>
    <w:rsid w:val="00AB1149"/>
    <w:rsid w:val="00AB1A97"/>
    <w:rsid w:val="00AB1B58"/>
    <w:rsid w:val="00AB1DDE"/>
    <w:rsid w:val="00AB27F9"/>
    <w:rsid w:val="00AB2EA2"/>
    <w:rsid w:val="00AB3322"/>
    <w:rsid w:val="00AB35D6"/>
    <w:rsid w:val="00AB3A12"/>
    <w:rsid w:val="00AB3E3B"/>
    <w:rsid w:val="00AB42B6"/>
    <w:rsid w:val="00AB4962"/>
    <w:rsid w:val="00AB496A"/>
    <w:rsid w:val="00AB55C5"/>
    <w:rsid w:val="00AB634E"/>
    <w:rsid w:val="00AB6CA2"/>
    <w:rsid w:val="00AB728F"/>
    <w:rsid w:val="00AB75B3"/>
    <w:rsid w:val="00AB77C1"/>
    <w:rsid w:val="00AB7865"/>
    <w:rsid w:val="00AB7AC0"/>
    <w:rsid w:val="00AC0396"/>
    <w:rsid w:val="00AC0B07"/>
    <w:rsid w:val="00AC1126"/>
    <w:rsid w:val="00AC1439"/>
    <w:rsid w:val="00AC19EC"/>
    <w:rsid w:val="00AC2185"/>
    <w:rsid w:val="00AC273A"/>
    <w:rsid w:val="00AC27C6"/>
    <w:rsid w:val="00AC2AC9"/>
    <w:rsid w:val="00AC3068"/>
    <w:rsid w:val="00AC3873"/>
    <w:rsid w:val="00AC3A23"/>
    <w:rsid w:val="00AC3E60"/>
    <w:rsid w:val="00AC4226"/>
    <w:rsid w:val="00AC4466"/>
    <w:rsid w:val="00AC4561"/>
    <w:rsid w:val="00AC4BDF"/>
    <w:rsid w:val="00AC50C4"/>
    <w:rsid w:val="00AC6993"/>
    <w:rsid w:val="00AC781C"/>
    <w:rsid w:val="00AC7837"/>
    <w:rsid w:val="00AC797C"/>
    <w:rsid w:val="00AC7F4E"/>
    <w:rsid w:val="00AD04F7"/>
    <w:rsid w:val="00AD0883"/>
    <w:rsid w:val="00AD0ADD"/>
    <w:rsid w:val="00AD12F5"/>
    <w:rsid w:val="00AD13A5"/>
    <w:rsid w:val="00AD2456"/>
    <w:rsid w:val="00AD32EE"/>
    <w:rsid w:val="00AD39EE"/>
    <w:rsid w:val="00AD411F"/>
    <w:rsid w:val="00AD5050"/>
    <w:rsid w:val="00AD5928"/>
    <w:rsid w:val="00AD655E"/>
    <w:rsid w:val="00AD77A4"/>
    <w:rsid w:val="00AE0D42"/>
    <w:rsid w:val="00AE1B4C"/>
    <w:rsid w:val="00AE2A05"/>
    <w:rsid w:val="00AE49A2"/>
    <w:rsid w:val="00AE500C"/>
    <w:rsid w:val="00AE52F1"/>
    <w:rsid w:val="00AE54B3"/>
    <w:rsid w:val="00AE5C93"/>
    <w:rsid w:val="00AE632B"/>
    <w:rsid w:val="00AE66B8"/>
    <w:rsid w:val="00AE705A"/>
    <w:rsid w:val="00AE72D0"/>
    <w:rsid w:val="00AE7483"/>
    <w:rsid w:val="00AE7910"/>
    <w:rsid w:val="00AE7B39"/>
    <w:rsid w:val="00AE7FA3"/>
    <w:rsid w:val="00AF06C0"/>
    <w:rsid w:val="00AF0FED"/>
    <w:rsid w:val="00AF13F7"/>
    <w:rsid w:val="00AF1522"/>
    <w:rsid w:val="00AF1627"/>
    <w:rsid w:val="00AF1721"/>
    <w:rsid w:val="00AF1E79"/>
    <w:rsid w:val="00AF370D"/>
    <w:rsid w:val="00AF39CA"/>
    <w:rsid w:val="00AF439F"/>
    <w:rsid w:val="00AF496C"/>
    <w:rsid w:val="00AF54B1"/>
    <w:rsid w:val="00AF55DE"/>
    <w:rsid w:val="00AF59E7"/>
    <w:rsid w:val="00AF60F7"/>
    <w:rsid w:val="00AF6672"/>
    <w:rsid w:val="00AF794F"/>
    <w:rsid w:val="00AF7B3D"/>
    <w:rsid w:val="00AF7BB8"/>
    <w:rsid w:val="00B0055D"/>
    <w:rsid w:val="00B0070E"/>
    <w:rsid w:val="00B01539"/>
    <w:rsid w:val="00B01FD6"/>
    <w:rsid w:val="00B0254F"/>
    <w:rsid w:val="00B02603"/>
    <w:rsid w:val="00B03DFC"/>
    <w:rsid w:val="00B03E59"/>
    <w:rsid w:val="00B03FE5"/>
    <w:rsid w:val="00B042BC"/>
    <w:rsid w:val="00B048B3"/>
    <w:rsid w:val="00B04A0C"/>
    <w:rsid w:val="00B0574F"/>
    <w:rsid w:val="00B05A9E"/>
    <w:rsid w:val="00B05F99"/>
    <w:rsid w:val="00B063A2"/>
    <w:rsid w:val="00B069AF"/>
    <w:rsid w:val="00B06C72"/>
    <w:rsid w:val="00B06D95"/>
    <w:rsid w:val="00B07206"/>
    <w:rsid w:val="00B073AD"/>
    <w:rsid w:val="00B07637"/>
    <w:rsid w:val="00B1026F"/>
    <w:rsid w:val="00B10461"/>
    <w:rsid w:val="00B109B1"/>
    <w:rsid w:val="00B10C1D"/>
    <w:rsid w:val="00B11F1E"/>
    <w:rsid w:val="00B1209A"/>
    <w:rsid w:val="00B1260B"/>
    <w:rsid w:val="00B13074"/>
    <w:rsid w:val="00B13089"/>
    <w:rsid w:val="00B13803"/>
    <w:rsid w:val="00B13D6D"/>
    <w:rsid w:val="00B14CCD"/>
    <w:rsid w:val="00B1548B"/>
    <w:rsid w:val="00B159E2"/>
    <w:rsid w:val="00B16E58"/>
    <w:rsid w:val="00B174B9"/>
    <w:rsid w:val="00B1757E"/>
    <w:rsid w:val="00B17D0B"/>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6F58"/>
    <w:rsid w:val="00B27381"/>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0A3"/>
    <w:rsid w:val="00B446D7"/>
    <w:rsid w:val="00B44811"/>
    <w:rsid w:val="00B449DA"/>
    <w:rsid w:val="00B44AA5"/>
    <w:rsid w:val="00B44BD8"/>
    <w:rsid w:val="00B4527C"/>
    <w:rsid w:val="00B45381"/>
    <w:rsid w:val="00B453AD"/>
    <w:rsid w:val="00B469C5"/>
    <w:rsid w:val="00B46D2D"/>
    <w:rsid w:val="00B47BFA"/>
    <w:rsid w:val="00B47F5B"/>
    <w:rsid w:val="00B50549"/>
    <w:rsid w:val="00B50E17"/>
    <w:rsid w:val="00B514AD"/>
    <w:rsid w:val="00B518F3"/>
    <w:rsid w:val="00B51AA2"/>
    <w:rsid w:val="00B51AF4"/>
    <w:rsid w:val="00B52001"/>
    <w:rsid w:val="00B521B3"/>
    <w:rsid w:val="00B52A50"/>
    <w:rsid w:val="00B52B5D"/>
    <w:rsid w:val="00B537AE"/>
    <w:rsid w:val="00B5381C"/>
    <w:rsid w:val="00B53ADD"/>
    <w:rsid w:val="00B540EE"/>
    <w:rsid w:val="00B54120"/>
    <w:rsid w:val="00B5483B"/>
    <w:rsid w:val="00B54D4A"/>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025"/>
    <w:rsid w:val="00B6610A"/>
    <w:rsid w:val="00B66683"/>
    <w:rsid w:val="00B669B8"/>
    <w:rsid w:val="00B6738E"/>
    <w:rsid w:val="00B6779D"/>
    <w:rsid w:val="00B67B14"/>
    <w:rsid w:val="00B67C36"/>
    <w:rsid w:val="00B708AB"/>
    <w:rsid w:val="00B709A7"/>
    <w:rsid w:val="00B70C17"/>
    <w:rsid w:val="00B70EA8"/>
    <w:rsid w:val="00B7105E"/>
    <w:rsid w:val="00B71396"/>
    <w:rsid w:val="00B7143D"/>
    <w:rsid w:val="00B715E3"/>
    <w:rsid w:val="00B720BC"/>
    <w:rsid w:val="00B72159"/>
    <w:rsid w:val="00B723B2"/>
    <w:rsid w:val="00B725F5"/>
    <w:rsid w:val="00B73A20"/>
    <w:rsid w:val="00B762A9"/>
    <w:rsid w:val="00B76DB9"/>
    <w:rsid w:val="00B77677"/>
    <w:rsid w:val="00B7774C"/>
    <w:rsid w:val="00B7786F"/>
    <w:rsid w:val="00B779C1"/>
    <w:rsid w:val="00B77F6A"/>
    <w:rsid w:val="00B80321"/>
    <w:rsid w:val="00B807F1"/>
    <w:rsid w:val="00B80918"/>
    <w:rsid w:val="00B80C05"/>
    <w:rsid w:val="00B80D72"/>
    <w:rsid w:val="00B8153D"/>
    <w:rsid w:val="00B8197F"/>
    <w:rsid w:val="00B821C6"/>
    <w:rsid w:val="00B8498C"/>
    <w:rsid w:val="00B85260"/>
    <w:rsid w:val="00B852B9"/>
    <w:rsid w:val="00B864C9"/>
    <w:rsid w:val="00B86918"/>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4C4"/>
    <w:rsid w:val="00B96A46"/>
    <w:rsid w:val="00B96DDD"/>
    <w:rsid w:val="00B979D7"/>
    <w:rsid w:val="00B97AE5"/>
    <w:rsid w:val="00B97C6C"/>
    <w:rsid w:val="00B97E08"/>
    <w:rsid w:val="00BA10C2"/>
    <w:rsid w:val="00BA14A2"/>
    <w:rsid w:val="00BA1819"/>
    <w:rsid w:val="00BA1B37"/>
    <w:rsid w:val="00BA2C5A"/>
    <w:rsid w:val="00BA3376"/>
    <w:rsid w:val="00BA375F"/>
    <w:rsid w:val="00BA3993"/>
    <w:rsid w:val="00BA3B7E"/>
    <w:rsid w:val="00BA4208"/>
    <w:rsid w:val="00BA4854"/>
    <w:rsid w:val="00BA4C56"/>
    <w:rsid w:val="00BA588B"/>
    <w:rsid w:val="00BA6C61"/>
    <w:rsid w:val="00BA7980"/>
    <w:rsid w:val="00BB0DCC"/>
    <w:rsid w:val="00BB1743"/>
    <w:rsid w:val="00BB1746"/>
    <w:rsid w:val="00BB1CB3"/>
    <w:rsid w:val="00BB1EDD"/>
    <w:rsid w:val="00BB283F"/>
    <w:rsid w:val="00BB29E9"/>
    <w:rsid w:val="00BB2C14"/>
    <w:rsid w:val="00BB36D3"/>
    <w:rsid w:val="00BB4265"/>
    <w:rsid w:val="00BB4B7A"/>
    <w:rsid w:val="00BB4EFD"/>
    <w:rsid w:val="00BB5432"/>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9A0"/>
    <w:rsid w:val="00BC4E44"/>
    <w:rsid w:val="00BC5B62"/>
    <w:rsid w:val="00BC5B80"/>
    <w:rsid w:val="00BC5F82"/>
    <w:rsid w:val="00BC6043"/>
    <w:rsid w:val="00BC607C"/>
    <w:rsid w:val="00BC73E7"/>
    <w:rsid w:val="00BD1355"/>
    <w:rsid w:val="00BD2150"/>
    <w:rsid w:val="00BD222B"/>
    <w:rsid w:val="00BD2326"/>
    <w:rsid w:val="00BD2373"/>
    <w:rsid w:val="00BD2944"/>
    <w:rsid w:val="00BD2BAB"/>
    <w:rsid w:val="00BD3114"/>
    <w:rsid w:val="00BD399C"/>
    <w:rsid w:val="00BD4670"/>
    <w:rsid w:val="00BD4C27"/>
    <w:rsid w:val="00BD4F54"/>
    <w:rsid w:val="00BD53E2"/>
    <w:rsid w:val="00BD599C"/>
    <w:rsid w:val="00BD5BE3"/>
    <w:rsid w:val="00BD6E3A"/>
    <w:rsid w:val="00BD7210"/>
    <w:rsid w:val="00BD7A7D"/>
    <w:rsid w:val="00BE011B"/>
    <w:rsid w:val="00BE0FCB"/>
    <w:rsid w:val="00BE1330"/>
    <w:rsid w:val="00BE28B2"/>
    <w:rsid w:val="00BE2C90"/>
    <w:rsid w:val="00BE2DAC"/>
    <w:rsid w:val="00BE3016"/>
    <w:rsid w:val="00BE30A3"/>
    <w:rsid w:val="00BE33FB"/>
    <w:rsid w:val="00BE357C"/>
    <w:rsid w:val="00BE390E"/>
    <w:rsid w:val="00BE3D63"/>
    <w:rsid w:val="00BE3E98"/>
    <w:rsid w:val="00BE56AC"/>
    <w:rsid w:val="00BE5C28"/>
    <w:rsid w:val="00BE661F"/>
    <w:rsid w:val="00BE6630"/>
    <w:rsid w:val="00BE6A39"/>
    <w:rsid w:val="00BE6D27"/>
    <w:rsid w:val="00BE7D0A"/>
    <w:rsid w:val="00BE7E4D"/>
    <w:rsid w:val="00BE7FB6"/>
    <w:rsid w:val="00BF0132"/>
    <w:rsid w:val="00BF0296"/>
    <w:rsid w:val="00BF0E8B"/>
    <w:rsid w:val="00BF2550"/>
    <w:rsid w:val="00BF2745"/>
    <w:rsid w:val="00BF2A84"/>
    <w:rsid w:val="00BF3141"/>
    <w:rsid w:val="00BF34EA"/>
    <w:rsid w:val="00BF3E2A"/>
    <w:rsid w:val="00BF4ECF"/>
    <w:rsid w:val="00BF5182"/>
    <w:rsid w:val="00BF6728"/>
    <w:rsid w:val="00BF6EAB"/>
    <w:rsid w:val="00BF73EB"/>
    <w:rsid w:val="00C0005E"/>
    <w:rsid w:val="00C003A8"/>
    <w:rsid w:val="00C003E0"/>
    <w:rsid w:val="00C0082B"/>
    <w:rsid w:val="00C01805"/>
    <w:rsid w:val="00C019FD"/>
    <w:rsid w:val="00C01BC5"/>
    <w:rsid w:val="00C0259E"/>
    <w:rsid w:val="00C031BD"/>
    <w:rsid w:val="00C038BB"/>
    <w:rsid w:val="00C03A13"/>
    <w:rsid w:val="00C0416A"/>
    <w:rsid w:val="00C0493F"/>
    <w:rsid w:val="00C04F12"/>
    <w:rsid w:val="00C053AD"/>
    <w:rsid w:val="00C05E88"/>
    <w:rsid w:val="00C0605E"/>
    <w:rsid w:val="00C06111"/>
    <w:rsid w:val="00C06232"/>
    <w:rsid w:val="00C06F4D"/>
    <w:rsid w:val="00C0799A"/>
    <w:rsid w:val="00C07E2E"/>
    <w:rsid w:val="00C10AE8"/>
    <w:rsid w:val="00C11AB2"/>
    <w:rsid w:val="00C128F5"/>
    <w:rsid w:val="00C12ADC"/>
    <w:rsid w:val="00C12BC0"/>
    <w:rsid w:val="00C13145"/>
    <w:rsid w:val="00C134C8"/>
    <w:rsid w:val="00C1366C"/>
    <w:rsid w:val="00C13B6E"/>
    <w:rsid w:val="00C1424E"/>
    <w:rsid w:val="00C14A66"/>
    <w:rsid w:val="00C14F86"/>
    <w:rsid w:val="00C156BB"/>
    <w:rsid w:val="00C160EC"/>
    <w:rsid w:val="00C163ED"/>
    <w:rsid w:val="00C16EB0"/>
    <w:rsid w:val="00C17596"/>
    <w:rsid w:val="00C17B58"/>
    <w:rsid w:val="00C17BE3"/>
    <w:rsid w:val="00C204CA"/>
    <w:rsid w:val="00C2058A"/>
    <w:rsid w:val="00C21673"/>
    <w:rsid w:val="00C218F1"/>
    <w:rsid w:val="00C21C45"/>
    <w:rsid w:val="00C21D0A"/>
    <w:rsid w:val="00C22BA4"/>
    <w:rsid w:val="00C23893"/>
    <w:rsid w:val="00C23DF7"/>
    <w:rsid w:val="00C241D5"/>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CDC"/>
    <w:rsid w:val="00C37806"/>
    <w:rsid w:val="00C37F18"/>
    <w:rsid w:val="00C37FB1"/>
    <w:rsid w:val="00C4092A"/>
    <w:rsid w:val="00C40C0B"/>
    <w:rsid w:val="00C40F3D"/>
    <w:rsid w:val="00C41AE9"/>
    <w:rsid w:val="00C41C7E"/>
    <w:rsid w:val="00C41CA2"/>
    <w:rsid w:val="00C4277B"/>
    <w:rsid w:val="00C4390B"/>
    <w:rsid w:val="00C43C46"/>
    <w:rsid w:val="00C44082"/>
    <w:rsid w:val="00C4504E"/>
    <w:rsid w:val="00C45396"/>
    <w:rsid w:val="00C45673"/>
    <w:rsid w:val="00C45FC5"/>
    <w:rsid w:val="00C4703D"/>
    <w:rsid w:val="00C470B3"/>
    <w:rsid w:val="00C4753A"/>
    <w:rsid w:val="00C4772A"/>
    <w:rsid w:val="00C47AF9"/>
    <w:rsid w:val="00C50B2A"/>
    <w:rsid w:val="00C51461"/>
    <w:rsid w:val="00C52C93"/>
    <w:rsid w:val="00C5345A"/>
    <w:rsid w:val="00C53512"/>
    <w:rsid w:val="00C53645"/>
    <w:rsid w:val="00C53A79"/>
    <w:rsid w:val="00C53B68"/>
    <w:rsid w:val="00C54573"/>
    <w:rsid w:val="00C5621E"/>
    <w:rsid w:val="00C56C4D"/>
    <w:rsid w:val="00C56D83"/>
    <w:rsid w:val="00C57346"/>
    <w:rsid w:val="00C57F0A"/>
    <w:rsid w:val="00C60EE3"/>
    <w:rsid w:val="00C6254C"/>
    <w:rsid w:val="00C628C4"/>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0D95"/>
    <w:rsid w:val="00C72BBC"/>
    <w:rsid w:val="00C73147"/>
    <w:rsid w:val="00C7357D"/>
    <w:rsid w:val="00C73FF5"/>
    <w:rsid w:val="00C743DF"/>
    <w:rsid w:val="00C749B9"/>
    <w:rsid w:val="00C74C3E"/>
    <w:rsid w:val="00C75F8E"/>
    <w:rsid w:val="00C75FB8"/>
    <w:rsid w:val="00C765E5"/>
    <w:rsid w:val="00C76D92"/>
    <w:rsid w:val="00C76FC1"/>
    <w:rsid w:val="00C772AA"/>
    <w:rsid w:val="00C77714"/>
    <w:rsid w:val="00C77E3C"/>
    <w:rsid w:val="00C77F1B"/>
    <w:rsid w:val="00C8267F"/>
    <w:rsid w:val="00C82B65"/>
    <w:rsid w:val="00C82FA9"/>
    <w:rsid w:val="00C83465"/>
    <w:rsid w:val="00C83C97"/>
    <w:rsid w:val="00C84325"/>
    <w:rsid w:val="00C8460D"/>
    <w:rsid w:val="00C8489A"/>
    <w:rsid w:val="00C850C4"/>
    <w:rsid w:val="00C862AA"/>
    <w:rsid w:val="00C86C76"/>
    <w:rsid w:val="00C870F6"/>
    <w:rsid w:val="00C87F97"/>
    <w:rsid w:val="00C900ED"/>
    <w:rsid w:val="00C90CF9"/>
    <w:rsid w:val="00C90D9F"/>
    <w:rsid w:val="00C90DBF"/>
    <w:rsid w:val="00C91B23"/>
    <w:rsid w:val="00C91FAE"/>
    <w:rsid w:val="00C921E3"/>
    <w:rsid w:val="00C93140"/>
    <w:rsid w:val="00C93148"/>
    <w:rsid w:val="00C935A8"/>
    <w:rsid w:val="00C93D29"/>
    <w:rsid w:val="00C93E46"/>
    <w:rsid w:val="00C95712"/>
    <w:rsid w:val="00C95A53"/>
    <w:rsid w:val="00C95F05"/>
    <w:rsid w:val="00C967EA"/>
    <w:rsid w:val="00C9692C"/>
    <w:rsid w:val="00C97288"/>
    <w:rsid w:val="00CA00B3"/>
    <w:rsid w:val="00CA0214"/>
    <w:rsid w:val="00CA02C6"/>
    <w:rsid w:val="00CA030B"/>
    <w:rsid w:val="00CA0B13"/>
    <w:rsid w:val="00CA123D"/>
    <w:rsid w:val="00CA132C"/>
    <w:rsid w:val="00CA1920"/>
    <w:rsid w:val="00CA1E73"/>
    <w:rsid w:val="00CA2819"/>
    <w:rsid w:val="00CA3ADE"/>
    <w:rsid w:val="00CA44E0"/>
    <w:rsid w:val="00CA48C4"/>
    <w:rsid w:val="00CA4CFB"/>
    <w:rsid w:val="00CA5D65"/>
    <w:rsid w:val="00CA6B50"/>
    <w:rsid w:val="00CA6C92"/>
    <w:rsid w:val="00CA78C1"/>
    <w:rsid w:val="00CB048B"/>
    <w:rsid w:val="00CB08F0"/>
    <w:rsid w:val="00CB0A6F"/>
    <w:rsid w:val="00CB0F3C"/>
    <w:rsid w:val="00CB19D7"/>
    <w:rsid w:val="00CB2D4D"/>
    <w:rsid w:val="00CB3619"/>
    <w:rsid w:val="00CB45B9"/>
    <w:rsid w:val="00CB4926"/>
    <w:rsid w:val="00CB4D1A"/>
    <w:rsid w:val="00CB5087"/>
    <w:rsid w:val="00CB586E"/>
    <w:rsid w:val="00CB5963"/>
    <w:rsid w:val="00CB5B17"/>
    <w:rsid w:val="00CB629F"/>
    <w:rsid w:val="00CB68B2"/>
    <w:rsid w:val="00CB6A0D"/>
    <w:rsid w:val="00CB797F"/>
    <w:rsid w:val="00CC0A92"/>
    <w:rsid w:val="00CC0ABF"/>
    <w:rsid w:val="00CC0C83"/>
    <w:rsid w:val="00CC120E"/>
    <w:rsid w:val="00CC1B46"/>
    <w:rsid w:val="00CC27A9"/>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10B1"/>
    <w:rsid w:val="00CD1764"/>
    <w:rsid w:val="00CD23D3"/>
    <w:rsid w:val="00CD29A8"/>
    <w:rsid w:val="00CD3078"/>
    <w:rsid w:val="00CD369B"/>
    <w:rsid w:val="00CD3EC1"/>
    <w:rsid w:val="00CD414C"/>
    <w:rsid w:val="00CD4161"/>
    <w:rsid w:val="00CD4422"/>
    <w:rsid w:val="00CD58A8"/>
    <w:rsid w:val="00CD6A7C"/>
    <w:rsid w:val="00CD6C95"/>
    <w:rsid w:val="00CD6DE1"/>
    <w:rsid w:val="00CD7741"/>
    <w:rsid w:val="00CD78AA"/>
    <w:rsid w:val="00CD7D60"/>
    <w:rsid w:val="00CD7E3B"/>
    <w:rsid w:val="00CE0BC5"/>
    <w:rsid w:val="00CE1212"/>
    <w:rsid w:val="00CE18FF"/>
    <w:rsid w:val="00CE1F31"/>
    <w:rsid w:val="00CE2161"/>
    <w:rsid w:val="00CE36F7"/>
    <w:rsid w:val="00CE442A"/>
    <w:rsid w:val="00CE44E3"/>
    <w:rsid w:val="00CE4710"/>
    <w:rsid w:val="00CE4BA4"/>
    <w:rsid w:val="00CE5478"/>
    <w:rsid w:val="00CE6A46"/>
    <w:rsid w:val="00CE6D35"/>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5D61"/>
    <w:rsid w:val="00CF6221"/>
    <w:rsid w:val="00CF783E"/>
    <w:rsid w:val="00CF7FFC"/>
    <w:rsid w:val="00D00944"/>
    <w:rsid w:val="00D00EAF"/>
    <w:rsid w:val="00D00EB5"/>
    <w:rsid w:val="00D00F00"/>
    <w:rsid w:val="00D014BE"/>
    <w:rsid w:val="00D01851"/>
    <w:rsid w:val="00D02107"/>
    <w:rsid w:val="00D0264B"/>
    <w:rsid w:val="00D0396C"/>
    <w:rsid w:val="00D039B4"/>
    <w:rsid w:val="00D041C2"/>
    <w:rsid w:val="00D047A8"/>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DCA"/>
    <w:rsid w:val="00D10E78"/>
    <w:rsid w:val="00D10F16"/>
    <w:rsid w:val="00D11D24"/>
    <w:rsid w:val="00D1242D"/>
    <w:rsid w:val="00D132BA"/>
    <w:rsid w:val="00D13335"/>
    <w:rsid w:val="00D13407"/>
    <w:rsid w:val="00D14336"/>
    <w:rsid w:val="00D14355"/>
    <w:rsid w:val="00D147AC"/>
    <w:rsid w:val="00D16005"/>
    <w:rsid w:val="00D167DD"/>
    <w:rsid w:val="00D1682E"/>
    <w:rsid w:val="00D17704"/>
    <w:rsid w:val="00D178FE"/>
    <w:rsid w:val="00D209E9"/>
    <w:rsid w:val="00D21DCF"/>
    <w:rsid w:val="00D21DDD"/>
    <w:rsid w:val="00D2210F"/>
    <w:rsid w:val="00D22658"/>
    <w:rsid w:val="00D228D4"/>
    <w:rsid w:val="00D2291F"/>
    <w:rsid w:val="00D2314C"/>
    <w:rsid w:val="00D24836"/>
    <w:rsid w:val="00D2539E"/>
    <w:rsid w:val="00D25ED6"/>
    <w:rsid w:val="00D25F22"/>
    <w:rsid w:val="00D26366"/>
    <w:rsid w:val="00D263BC"/>
    <w:rsid w:val="00D2644C"/>
    <w:rsid w:val="00D266F8"/>
    <w:rsid w:val="00D26AB5"/>
    <w:rsid w:val="00D271F6"/>
    <w:rsid w:val="00D27440"/>
    <w:rsid w:val="00D3029C"/>
    <w:rsid w:val="00D30743"/>
    <w:rsid w:val="00D308E2"/>
    <w:rsid w:val="00D31310"/>
    <w:rsid w:val="00D32560"/>
    <w:rsid w:val="00D325EB"/>
    <w:rsid w:val="00D33B67"/>
    <w:rsid w:val="00D34863"/>
    <w:rsid w:val="00D34A89"/>
    <w:rsid w:val="00D35CD4"/>
    <w:rsid w:val="00D35CF6"/>
    <w:rsid w:val="00D35E3C"/>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47051"/>
    <w:rsid w:val="00D503A1"/>
    <w:rsid w:val="00D50C98"/>
    <w:rsid w:val="00D5102A"/>
    <w:rsid w:val="00D513BA"/>
    <w:rsid w:val="00D514DF"/>
    <w:rsid w:val="00D521F1"/>
    <w:rsid w:val="00D52ED0"/>
    <w:rsid w:val="00D531CA"/>
    <w:rsid w:val="00D5339B"/>
    <w:rsid w:val="00D5372E"/>
    <w:rsid w:val="00D53864"/>
    <w:rsid w:val="00D54061"/>
    <w:rsid w:val="00D54237"/>
    <w:rsid w:val="00D54325"/>
    <w:rsid w:val="00D54397"/>
    <w:rsid w:val="00D545B8"/>
    <w:rsid w:val="00D54F55"/>
    <w:rsid w:val="00D55149"/>
    <w:rsid w:val="00D556CD"/>
    <w:rsid w:val="00D55B93"/>
    <w:rsid w:val="00D564F8"/>
    <w:rsid w:val="00D5726D"/>
    <w:rsid w:val="00D57457"/>
    <w:rsid w:val="00D57AF6"/>
    <w:rsid w:val="00D57FAC"/>
    <w:rsid w:val="00D60509"/>
    <w:rsid w:val="00D6078B"/>
    <w:rsid w:val="00D61503"/>
    <w:rsid w:val="00D61D1B"/>
    <w:rsid w:val="00D6245D"/>
    <w:rsid w:val="00D639E1"/>
    <w:rsid w:val="00D63F1B"/>
    <w:rsid w:val="00D641DE"/>
    <w:rsid w:val="00D647BE"/>
    <w:rsid w:val="00D65669"/>
    <w:rsid w:val="00D65954"/>
    <w:rsid w:val="00D659E2"/>
    <w:rsid w:val="00D673E6"/>
    <w:rsid w:val="00D6758D"/>
    <w:rsid w:val="00D67973"/>
    <w:rsid w:val="00D67C56"/>
    <w:rsid w:val="00D71DF1"/>
    <w:rsid w:val="00D71ED7"/>
    <w:rsid w:val="00D72293"/>
    <w:rsid w:val="00D72B06"/>
    <w:rsid w:val="00D72C37"/>
    <w:rsid w:val="00D72FD9"/>
    <w:rsid w:val="00D734C2"/>
    <w:rsid w:val="00D73DA1"/>
    <w:rsid w:val="00D74E69"/>
    <w:rsid w:val="00D7533B"/>
    <w:rsid w:val="00D755B4"/>
    <w:rsid w:val="00D75771"/>
    <w:rsid w:val="00D759F4"/>
    <w:rsid w:val="00D7648B"/>
    <w:rsid w:val="00D77057"/>
    <w:rsid w:val="00D770BC"/>
    <w:rsid w:val="00D77524"/>
    <w:rsid w:val="00D77720"/>
    <w:rsid w:val="00D779D2"/>
    <w:rsid w:val="00D81048"/>
    <w:rsid w:val="00D816E3"/>
    <w:rsid w:val="00D82486"/>
    <w:rsid w:val="00D83A6C"/>
    <w:rsid w:val="00D84343"/>
    <w:rsid w:val="00D848C1"/>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2BED"/>
    <w:rsid w:val="00D93968"/>
    <w:rsid w:val="00D947B5"/>
    <w:rsid w:val="00D94D42"/>
    <w:rsid w:val="00D94E6E"/>
    <w:rsid w:val="00D958F6"/>
    <w:rsid w:val="00D95985"/>
    <w:rsid w:val="00D9644C"/>
    <w:rsid w:val="00D969AD"/>
    <w:rsid w:val="00D97527"/>
    <w:rsid w:val="00D9799A"/>
    <w:rsid w:val="00D97B35"/>
    <w:rsid w:val="00DA00CB"/>
    <w:rsid w:val="00DA0496"/>
    <w:rsid w:val="00DA05C8"/>
    <w:rsid w:val="00DA06AB"/>
    <w:rsid w:val="00DA0FBE"/>
    <w:rsid w:val="00DA1605"/>
    <w:rsid w:val="00DA2967"/>
    <w:rsid w:val="00DA2B34"/>
    <w:rsid w:val="00DA3F43"/>
    <w:rsid w:val="00DA519B"/>
    <w:rsid w:val="00DA5B99"/>
    <w:rsid w:val="00DA6383"/>
    <w:rsid w:val="00DA6B93"/>
    <w:rsid w:val="00DA6BE6"/>
    <w:rsid w:val="00DA73B7"/>
    <w:rsid w:val="00DA742E"/>
    <w:rsid w:val="00DA7AA6"/>
    <w:rsid w:val="00DB10E0"/>
    <w:rsid w:val="00DB11FF"/>
    <w:rsid w:val="00DB1982"/>
    <w:rsid w:val="00DB1AA9"/>
    <w:rsid w:val="00DB4126"/>
    <w:rsid w:val="00DB4164"/>
    <w:rsid w:val="00DB4257"/>
    <w:rsid w:val="00DB4D11"/>
    <w:rsid w:val="00DB5413"/>
    <w:rsid w:val="00DB5925"/>
    <w:rsid w:val="00DB5D15"/>
    <w:rsid w:val="00DB64C2"/>
    <w:rsid w:val="00DB675A"/>
    <w:rsid w:val="00DB7631"/>
    <w:rsid w:val="00DB798E"/>
    <w:rsid w:val="00DB7E0C"/>
    <w:rsid w:val="00DC02A5"/>
    <w:rsid w:val="00DC090B"/>
    <w:rsid w:val="00DC0A23"/>
    <w:rsid w:val="00DC1740"/>
    <w:rsid w:val="00DC1B17"/>
    <w:rsid w:val="00DC1CC3"/>
    <w:rsid w:val="00DC1E14"/>
    <w:rsid w:val="00DC21BA"/>
    <w:rsid w:val="00DC2413"/>
    <w:rsid w:val="00DC2D09"/>
    <w:rsid w:val="00DC3A30"/>
    <w:rsid w:val="00DC3B59"/>
    <w:rsid w:val="00DC3BEC"/>
    <w:rsid w:val="00DC48F8"/>
    <w:rsid w:val="00DC50A7"/>
    <w:rsid w:val="00DC5A46"/>
    <w:rsid w:val="00DC67D7"/>
    <w:rsid w:val="00DC6DE1"/>
    <w:rsid w:val="00DC7DE2"/>
    <w:rsid w:val="00DD01D7"/>
    <w:rsid w:val="00DD0518"/>
    <w:rsid w:val="00DD0932"/>
    <w:rsid w:val="00DD1EA4"/>
    <w:rsid w:val="00DD21B3"/>
    <w:rsid w:val="00DD2450"/>
    <w:rsid w:val="00DD26A4"/>
    <w:rsid w:val="00DD2865"/>
    <w:rsid w:val="00DD2879"/>
    <w:rsid w:val="00DD2E64"/>
    <w:rsid w:val="00DD3482"/>
    <w:rsid w:val="00DD359B"/>
    <w:rsid w:val="00DD3BB8"/>
    <w:rsid w:val="00DD4875"/>
    <w:rsid w:val="00DD4A6A"/>
    <w:rsid w:val="00DD4FA9"/>
    <w:rsid w:val="00DD60F4"/>
    <w:rsid w:val="00DD6F40"/>
    <w:rsid w:val="00DD726A"/>
    <w:rsid w:val="00DD735A"/>
    <w:rsid w:val="00DD7B4E"/>
    <w:rsid w:val="00DE18F5"/>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A62"/>
    <w:rsid w:val="00DF1E3E"/>
    <w:rsid w:val="00DF29C8"/>
    <w:rsid w:val="00DF300B"/>
    <w:rsid w:val="00DF32F3"/>
    <w:rsid w:val="00DF3A50"/>
    <w:rsid w:val="00DF3E46"/>
    <w:rsid w:val="00DF3E6D"/>
    <w:rsid w:val="00DF3F8A"/>
    <w:rsid w:val="00DF3FD1"/>
    <w:rsid w:val="00DF4AE0"/>
    <w:rsid w:val="00DF54B2"/>
    <w:rsid w:val="00DF55AF"/>
    <w:rsid w:val="00DF5B5A"/>
    <w:rsid w:val="00DF5CC9"/>
    <w:rsid w:val="00DF5F26"/>
    <w:rsid w:val="00DF61BB"/>
    <w:rsid w:val="00DF7C00"/>
    <w:rsid w:val="00E00333"/>
    <w:rsid w:val="00E0086B"/>
    <w:rsid w:val="00E00A18"/>
    <w:rsid w:val="00E012FD"/>
    <w:rsid w:val="00E017B0"/>
    <w:rsid w:val="00E01AEF"/>
    <w:rsid w:val="00E01DB3"/>
    <w:rsid w:val="00E025CE"/>
    <w:rsid w:val="00E0337B"/>
    <w:rsid w:val="00E033A1"/>
    <w:rsid w:val="00E0341F"/>
    <w:rsid w:val="00E037A6"/>
    <w:rsid w:val="00E03A0C"/>
    <w:rsid w:val="00E03E1C"/>
    <w:rsid w:val="00E0412C"/>
    <w:rsid w:val="00E04C3B"/>
    <w:rsid w:val="00E052C5"/>
    <w:rsid w:val="00E054CB"/>
    <w:rsid w:val="00E059EE"/>
    <w:rsid w:val="00E05BC3"/>
    <w:rsid w:val="00E060AA"/>
    <w:rsid w:val="00E07EEA"/>
    <w:rsid w:val="00E103AE"/>
    <w:rsid w:val="00E11C3D"/>
    <w:rsid w:val="00E12507"/>
    <w:rsid w:val="00E13562"/>
    <w:rsid w:val="00E1405E"/>
    <w:rsid w:val="00E14231"/>
    <w:rsid w:val="00E143EB"/>
    <w:rsid w:val="00E14533"/>
    <w:rsid w:val="00E1457E"/>
    <w:rsid w:val="00E14C83"/>
    <w:rsid w:val="00E156C0"/>
    <w:rsid w:val="00E15783"/>
    <w:rsid w:val="00E1593B"/>
    <w:rsid w:val="00E162AF"/>
    <w:rsid w:val="00E2097B"/>
    <w:rsid w:val="00E21AA8"/>
    <w:rsid w:val="00E225CB"/>
    <w:rsid w:val="00E22BB2"/>
    <w:rsid w:val="00E22FFC"/>
    <w:rsid w:val="00E2387C"/>
    <w:rsid w:val="00E238DB"/>
    <w:rsid w:val="00E2439D"/>
    <w:rsid w:val="00E244A0"/>
    <w:rsid w:val="00E24793"/>
    <w:rsid w:val="00E24C61"/>
    <w:rsid w:val="00E25D1D"/>
    <w:rsid w:val="00E261A1"/>
    <w:rsid w:val="00E268E9"/>
    <w:rsid w:val="00E27F05"/>
    <w:rsid w:val="00E3066C"/>
    <w:rsid w:val="00E31C29"/>
    <w:rsid w:val="00E321B1"/>
    <w:rsid w:val="00E32DD8"/>
    <w:rsid w:val="00E334D7"/>
    <w:rsid w:val="00E33D2F"/>
    <w:rsid w:val="00E34C6C"/>
    <w:rsid w:val="00E34CD2"/>
    <w:rsid w:val="00E34F5B"/>
    <w:rsid w:val="00E34FEE"/>
    <w:rsid w:val="00E359A9"/>
    <w:rsid w:val="00E35A22"/>
    <w:rsid w:val="00E35BBD"/>
    <w:rsid w:val="00E3602A"/>
    <w:rsid w:val="00E36137"/>
    <w:rsid w:val="00E36162"/>
    <w:rsid w:val="00E362E6"/>
    <w:rsid w:val="00E36822"/>
    <w:rsid w:val="00E36F3E"/>
    <w:rsid w:val="00E37AB8"/>
    <w:rsid w:val="00E40BD5"/>
    <w:rsid w:val="00E40CF9"/>
    <w:rsid w:val="00E4144F"/>
    <w:rsid w:val="00E41CB0"/>
    <w:rsid w:val="00E41CFC"/>
    <w:rsid w:val="00E41E10"/>
    <w:rsid w:val="00E424FB"/>
    <w:rsid w:val="00E4271C"/>
    <w:rsid w:val="00E42F76"/>
    <w:rsid w:val="00E4359B"/>
    <w:rsid w:val="00E43621"/>
    <w:rsid w:val="00E436E4"/>
    <w:rsid w:val="00E444A8"/>
    <w:rsid w:val="00E44C02"/>
    <w:rsid w:val="00E45615"/>
    <w:rsid w:val="00E456F1"/>
    <w:rsid w:val="00E45D5B"/>
    <w:rsid w:val="00E462F2"/>
    <w:rsid w:val="00E468E4"/>
    <w:rsid w:val="00E469A2"/>
    <w:rsid w:val="00E46DEC"/>
    <w:rsid w:val="00E471DC"/>
    <w:rsid w:val="00E47BF2"/>
    <w:rsid w:val="00E51112"/>
    <w:rsid w:val="00E514D5"/>
    <w:rsid w:val="00E5297A"/>
    <w:rsid w:val="00E529C4"/>
    <w:rsid w:val="00E52B0D"/>
    <w:rsid w:val="00E53103"/>
    <w:rsid w:val="00E53A3B"/>
    <w:rsid w:val="00E53A40"/>
    <w:rsid w:val="00E53FD6"/>
    <w:rsid w:val="00E55142"/>
    <w:rsid w:val="00E55162"/>
    <w:rsid w:val="00E551A8"/>
    <w:rsid w:val="00E553EE"/>
    <w:rsid w:val="00E55639"/>
    <w:rsid w:val="00E5608B"/>
    <w:rsid w:val="00E563F6"/>
    <w:rsid w:val="00E5652F"/>
    <w:rsid w:val="00E567FC"/>
    <w:rsid w:val="00E569C1"/>
    <w:rsid w:val="00E56F14"/>
    <w:rsid w:val="00E5710D"/>
    <w:rsid w:val="00E573EB"/>
    <w:rsid w:val="00E578C3"/>
    <w:rsid w:val="00E6075C"/>
    <w:rsid w:val="00E60863"/>
    <w:rsid w:val="00E60F01"/>
    <w:rsid w:val="00E61888"/>
    <w:rsid w:val="00E61E60"/>
    <w:rsid w:val="00E625D4"/>
    <w:rsid w:val="00E63720"/>
    <w:rsid w:val="00E6372A"/>
    <w:rsid w:val="00E63F3A"/>
    <w:rsid w:val="00E64273"/>
    <w:rsid w:val="00E64436"/>
    <w:rsid w:val="00E65225"/>
    <w:rsid w:val="00E65F22"/>
    <w:rsid w:val="00E66692"/>
    <w:rsid w:val="00E667DE"/>
    <w:rsid w:val="00E66A23"/>
    <w:rsid w:val="00E67405"/>
    <w:rsid w:val="00E6765C"/>
    <w:rsid w:val="00E678B7"/>
    <w:rsid w:val="00E70575"/>
    <w:rsid w:val="00E70661"/>
    <w:rsid w:val="00E70B86"/>
    <w:rsid w:val="00E70D57"/>
    <w:rsid w:val="00E70D96"/>
    <w:rsid w:val="00E7102D"/>
    <w:rsid w:val="00E71669"/>
    <w:rsid w:val="00E71B6D"/>
    <w:rsid w:val="00E71C9A"/>
    <w:rsid w:val="00E72376"/>
    <w:rsid w:val="00E72D9B"/>
    <w:rsid w:val="00E73069"/>
    <w:rsid w:val="00E73A59"/>
    <w:rsid w:val="00E73ADC"/>
    <w:rsid w:val="00E741D0"/>
    <w:rsid w:val="00E74605"/>
    <w:rsid w:val="00E749E6"/>
    <w:rsid w:val="00E74A53"/>
    <w:rsid w:val="00E74AE2"/>
    <w:rsid w:val="00E7609C"/>
    <w:rsid w:val="00E762AF"/>
    <w:rsid w:val="00E771F4"/>
    <w:rsid w:val="00E7785E"/>
    <w:rsid w:val="00E8056B"/>
    <w:rsid w:val="00E81265"/>
    <w:rsid w:val="00E8148F"/>
    <w:rsid w:val="00E81AE3"/>
    <w:rsid w:val="00E81DD5"/>
    <w:rsid w:val="00E81E99"/>
    <w:rsid w:val="00E82327"/>
    <w:rsid w:val="00E82625"/>
    <w:rsid w:val="00E83655"/>
    <w:rsid w:val="00E83A26"/>
    <w:rsid w:val="00E83BFB"/>
    <w:rsid w:val="00E83D7E"/>
    <w:rsid w:val="00E841E7"/>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4B7"/>
    <w:rsid w:val="00E9321D"/>
    <w:rsid w:val="00E93A4E"/>
    <w:rsid w:val="00E9452C"/>
    <w:rsid w:val="00E94CBA"/>
    <w:rsid w:val="00E95182"/>
    <w:rsid w:val="00E9523F"/>
    <w:rsid w:val="00E9534B"/>
    <w:rsid w:val="00E959E6"/>
    <w:rsid w:val="00E96008"/>
    <w:rsid w:val="00E9625B"/>
    <w:rsid w:val="00E96358"/>
    <w:rsid w:val="00E96BBB"/>
    <w:rsid w:val="00E96C24"/>
    <w:rsid w:val="00E97022"/>
    <w:rsid w:val="00E9703C"/>
    <w:rsid w:val="00E97A26"/>
    <w:rsid w:val="00EA0466"/>
    <w:rsid w:val="00EA0AFB"/>
    <w:rsid w:val="00EA0C4A"/>
    <w:rsid w:val="00EA0CBD"/>
    <w:rsid w:val="00EA123A"/>
    <w:rsid w:val="00EA159D"/>
    <w:rsid w:val="00EA1A1B"/>
    <w:rsid w:val="00EA2910"/>
    <w:rsid w:val="00EA2B5F"/>
    <w:rsid w:val="00EA2B7F"/>
    <w:rsid w:val="00EA2C64"/>
    <w:rsid w:val="00EA3762"/>
    <w:rsid w:val="00EA45F3"/>
    <w:rsid w:val="00EA5015"/>
    <w:rsid w:val="00EA5212"/>
    <w:rsid w:val="00EA522D"/>
    <w:rsid w:val="00EA5C10"/>
    <w:rsid w:val="00EA6058"/>
    <w:rsid w:val="00EA6947"/>
    <w:rsid w:val="00EA6BA0"/>
    <w:rsid w:val="00EA6DAD"/>
    <w:rsid w:val="00EA7488"/>
    <w:rsid w:val="00EB068F"/>
    <w:rsid w:val="00EB1B4D"/>
    <w:rsid w:val="00EB1B89"/>
    <w:rsid w:val="00EB2519"/>
    <w:rsid w:val="00EB26C0"/>
    <w:rsid w:val="00EB321F"/>
    <w:rsid w:val="00EB3393"/>
    <w:rsid w:val="00EB38E2"/>
    <w:rsid w:val="00EB3A88"/>
    <w:rsid w:val="00EB3CF2"/>
    <w:rsid w:val="00EB41AA"/>
    <w:rsid w:val="00EB42CF"/>
    <w:rsid w:val="00EB4594"/>
    <w:rsid w:val="00EB5335"/>
    <w:rsid w:val="00EB5398"/>
    <w:rsid w:val="00EB5AA2"/>
    <w:rsid w:val="00EB5CCF"/>
    <w:rsid w:val="00EB5EDE"/>
    <w:rsid w:val="00EB6143"/>
    <w:rsid w:val="00EB67F6"/>
    <w:rsid w:val="00EB6C11"/>
    <w:rsid w:val="00EB714D"/>
    <w:rsid w:val="00EB7B80"/>
    <w:rsid w:val="00EB7CF1"/>
    <w:rsid w:val="00EB7DFD"/>
    <w:rsid w:val="00EC037A"/>
    <w:rsid w:val="00EC0425"/>
    <w:rsid w:val="00EC0486"/>
    <w:rsid w:val="00EC0AA0"/>
    <w:rsid w:val="00EC0D7F"/>
    <w:rsid w:val="00EC11EA"/>
    <w:rsid w:val="00EC14F9"/>
    <w:rsid w:val="00EC14FC"/>
    <w:rsid w:val="00EC1F86"/>
    <w:rsid w:val="00EC27ED"/>
    <w:rsid w:val="00EC2EF2"/>
    <w:rsid w:val="00EC33C0"/>
    <w:rsid w:val="00EC51D3"/>
    <w:rsid w:val="00EC5574"/>
    <w:rsid w:val="00EC5C94"/>
    <w:rsid w:val="00EC5E9C"/>
    <w:rsid w:val="00EC6847"/>
    <w:rsid w:val="00EC6F36"/>
    <w:rsid w:val="00EC7EF9"/>
    <w:rsid w:val="00ED0550"/>
    <w:rsid w:val="00ED0E95"/>
    <w:rsid w:val="00ED1291"/>
    <w:rsid w:val="00ED13B1"/>
    <w:rsid w:val="00ED1894"/>
    <w:rsid w:val="00ED1D49"/>
    <w:rsid w:val="00ED2021"/>
    <w:rsid w:val="00ED2161"/>
    <w:rsid w:val="00ED277E"/>
    <w:rsid w:val="00ED2B28"/>
    <w:rsid w:val="00ED2C75"/>
    <w:rsid w:val="00ED32C1"/>
    <w:rsid w:val="00ED34FE"/>
    <w:rsid w:val="00ED3D25"/>
    <w:rsid w:val="00ED4213"/>
    <w:rsid w:val="00ED4470"/>
    <w:rsid w:val="00ED453F"/>
    <w:rsid w:val="00ED45FE"/>
    <w:rsid w:val="00ED4CD0"/>
    <w:rsid w:val="00ED5287"/>
    <w:rsid w:val="00ED686F"/>
    <w:rsid w:val="00ED68B5"/>
    <w:rsid w:val="00ED6A29"/>
    <w:rsid w:val="00ED6E1C"/>
    <w:rsid w:val="00ED7233"/>
    <w:rsid w:val="00ED7728"/>
    <w:rsid w:val="00ED7874"/>
    <w:rsid w:val="00ED7AAA"/>
    <w:rsid w:val="00EE1648"/>
    <w:rsid w:val="00EE1A79"/>
    <w:rsid w:val="00EE1EE6"/>
    <w:rsid w:val="00EE3031"/>
    <w:rsid w:val="00EE32E7"/>
    <w:rsid w:val="00EE36FA"/>
    <w:rsid w:val="00EE4D21"/>
    <w:rsid w:val="00EE4D7C"/>
    <w:rsid w:val="00EE5528"/>
    <w:rsid w:val="00EE5C13"/>
    <w:rsid w:val="00EE630C"/>
    <w:rsid w:val="00EE6B9C"/>
    <w:rsid w:val="00EE6D2C"/>
    <w:rsid w:val="00EE73F0"/>
    <w:rsid w:val="00EE746E"/>
    <w:rsid w:val="00EF03DD"/>
    <w:rsid w:val="00EF178B"/>
    <w:rsid w:val="00EF1F2D"/>
    <w:rsid w:val="00EF2605"/>
    <w:rsid w:val="00EF2942"/>
    <w:rsid w:val="00EF2E5D"/>
    <w:rsid w:val="00EF3D40"/>
    <w:rsid w:val="00EF4826"/>
    <w:rsid w:val="00EF4A78"/>
    <w:rsid w:val="00EF5711"/>
    <w:rsid w:val="00EF62BE"/>
    <w:rsid w:val="00EF633A"/>
    <w:rsid w:val="00EF6BF0"/>
    <w:rsid w:val="00EF6D46"/>
    <w:rsid w:val="00EF6E53"/>
    <w:rsid w:val="00EF70BB"/>
    <w:rsid w:val="00EF7131"/>
    <w:rsid w:val="00EF7F43"/>
    <w:rsid w:val="00F00346"/>
    <w:rsid w:val="00F00B24"/>
    <w:rsid w:val="00F02066"/>
    <w:rsid w:val="00F028D1"/>
    <w:rsid w:val="00F02A16"/>
    <w:rsid w:val="00F02CE4"/>
    <w:rsid w:val="00F030A2"/>
    <w:rsid w:val="00F03A77"/>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5FAB"/>
    <w:rsid w:val="00F168BB"/>
    <w:rsid w:val="00F16FF8"/>
    <w:rsid w:val="00F1732A"/>
    <w:rsid w:val="00F20498"/>
    <w:rsid w:val="00F204DF"/>
    <w:rsid w:val="00F21156"/>
    <w:rsid w:val="00F211B5"/>
    <w:rsid w:val="00F218ED"/>
    <w:rsid w:val="00F222B0"/>
    <w:rsid w:val="00F2292D"/>
    <w:rsid w:val="00F229C0"/>
    <w:rsid w:val="00F238EC"/>
    <w:rsid w:val="00F239F6"/>
    <w:rsid w:val="00F23C84"/>
    <w:rsid w:val="00F240F2"/>
    <w:rsid w:val="00F24392"/>
    <w:rsid w:val="00F2559F"/>
    <w:rsid w:val="00F2561D"/>
    <w:rsid w:val="00F2584C"/>
    <w:rsid w:val="00F267A7"/>
    <w:rsid w:val="00F26A54"/>
    <w:rsid w:val="00F26BBB"/>
    <w:rsid w:val="00F26BC3"/>
    <w:rsid w:val="00F2748B"/>
    <w:rsid w:val="00F276B2"/>
    <w:rsid w:val="00F27A83"/>
    <w:rsid w:val="00F27B49"/>
    <w:rsid w:val="00F3002B"/>
    <w:rsid w:val="00F305FC"/>
    <w:rsid w:val="00F30728"/>
    <w:rsid w:val="00F31300"/>
    <w:rsid w:val="00F318BE"/>
    <w:rsid w:val="00F31E59"/>
    <w:rsid w:val="00F322A1"/>
    <w:rsid w:val="00F32E4E"/>
    <w:rsid w:val="00F32F06"/>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0E2"/>
    <w:rsid w:val="00F46B49"/>
    <w:rsid w:val="00F47691"/>
    <w:rsid w:val="00F50C8F"/>
    <w:rsid w:val="00F51ABB"/>
    <w:rsid w:val="00F51C51"/>
    <w:rsid w:val="00F51FF6"/>
    <w:rsid w:val="00F53101"/>
    <w:rsid w:val="00F534D5"/>
    <w:rsid w:val="00F5391A"/>
    <w:rsid w:val="00F53C83"/>
    <w:rsid w:val="00F53FDC"/>
    <w:rsid w:val="00F54658"/>
    <w:rsid w:val="00F54856"/>
    <w:rsid w:val="00F55714"/>
    <w:rsid w:val="00F55AB7"/>
    <w:rsid w:val="00F57312"/>
    <w:rsid w:val="00F577A0"/>
    <w:rsid w:val="00F60264"/>
    <w:rsid w:val="00F60429"/>
    <w:rsid w:val="00F60E91"/>
    <w:rsid w:val="00F6152A"/>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78"/>
    <w:rsid w:val="00F706F6"/>
    <w:rsid w:val="00F710F3"/>
    <w:rsid w:val="00F71108"/>
    <w:rsid w:val="00F712FA"/>
    <w:rsid w:val="00F72470"/>
    <w:rsid w:val="00F729C0"/>
    <w:rsid w:val="00F72E29"/>
    <w:rsid w:val="00F73991"/>
    <w:rsid w:val="00F73CB9"/>
    <w:rsid w:val="00F743CB"/>
    <w:rsid w:val="00F7523C"/>
    <w:rsid w:val="00F75A8E"/>
    <w:rsid w:val="00F75CC6"/>
    <w:rsid w:val="00F75D5A"/>
    <w:rsid w:val="00F76115"/>
    <w:rsid w:val="00F76E69"/>
    <w:rsid w:val="00F7703C"/>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5DB2"/>
    <w:rsid w:val="00F86231"/>
    <w:rsid w:val="00F8681F"/>
    <w:rsid w:val="00F86AB5"/>
    <w:rsid w:val="00F86FB5"/>
    <w:rsid w:val="00F87425"/>
    <w:rsid w:val="00F87681"/>
    <w:rsid w:val="00F900BD"/>
    <w:rsid w:val="00F905A3"/>
    <w:rsid w:val="00F9117B"/>
    <w:rsid w:val="00F91575"/>
    <w:rsid w:val="00F9166A"/>
    <w:rsid w:val="00F917E5"/>
    <w:rsid w:val="00F9201C"/>
    <w:rsid w:val="00F9203A"/>
    <w:rsid w:val="00F9267B"/>
    <w:rsid w:val="00F941CB"/>
    <w:rsid w:val="00F94D42"/>
    <w:rsid w:val="00F951F3"/>
    <w:rsid w:val="00F957F7"/>
    <w:rsid w:val="00F95A6B"/>
    <w:rsid w:val="00F95FE8"/>
    <w:rsid w:val="00F96424"/>
    <w:rsid w:val="00F96B67"/>
    <w:rsid w:val="00F9710D"/>
    <w:rsid w:val="00F97182"/>
    <w:rsid w:val="00FA0051"/>
    <w:rsid w:val="00FA0BB6"/>
    <w:rsid w:val="00FA1AE0"/>
    <w:rsid w:val="00FA1F0F"/>
    <w:rsid w:val="00FA2448"/>
    <w:rsid w:val="00FA281E"/>
    <w:rsid w:val="00FA2A11"/>
    <w:rsid w:val="00FA391E"/>
    <w:rsid w:val="00FA3D28"/>
    <w:rsid w:val="00FA4223"/>
    <w:rsid w:val="00FA467D"/>
    <w:rsid w:val="00FA4797"/>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48A0"/>
    <w:rsid w:val="00FB6486"/>
    <w:rsid w:val="00FB735C"/>
    <w:rsid w:val="00FB7959"/>
    <w:rsid w:val="00FC1C77"/>
    <w:rsid w:val="00FC2B58"/>
    <w:rsid w:val="00FC3979"/>
    <w:rsid w:val="00FC41D5"/>
    <w:rsid w:val="00FC4478"/>
    <w:rsid w:val="00FC45EA"/>
    <w:rsid w:val="00FC5921"/>
    <w:rsid w:val="00FC5DBE"/>
    <w:rsid w:val="00FC7F7B"/>
    <w:rsid w:val="00FC7FB4"/>
    <w:rsid w:val="00FD008C"/>
    <w:rsid w:val="00FD0F6E"/>
    <w:rsid w:val="00FD102F"/>
    <w:rsid w:val="00FD11DD"/>
    <w:rsid w:val="00FD32BF"/>
    <w:rsid w:val="00FD33F3"/>
    <w:rsid w:val="00FD3578"/>
    <w:rsid w:val="00FD3EA5"/>
    <w:rsid w:val="00FD4189"/>
    <w:rsid w:val="00FD421F"/>
    <w:rsid w:val="00FD4262"/>
    <w:rsid w:val="00FD5D99"/>
    <w:rsid w:val="00FD5EB7"/>
    <w:rsid w:val="00FD61E3"/>
    <w:rsid w:val="00FD64B1"/>
    <w:rsid w:val="00FD68CB"/>
    <w:rsid w:val="00FD6AD8"/>
    <w:rsid w:val="00FD6B7B"/>
    <w:rsid w:val="00FD73C3"/>
    <w:rsid w:val="00FE0B00"/>
    <w:rsid w:val="00FE11CB"/>
    <w:rsid w:val="00FE1809"/>
    <w:rsid w:val="00FE1818"/>
    <w:rsid w:val="00FE1B06"/>
    <w:rsid w:val="00FE25B8"/>
    <w:rsid w:val="00FE26E8"/>
    <w:rsid w:val="00FE2E98"/>
    <w:rsid w:val="00FE3144"/>
    <w:rsid w:val="00FE33EC"/>
    <w:rsid w:val="00FE3AEF"/>
    <w:rsid w:val="00FE3F91"/>
    <w:rsid w:val="00FE420A"/>
    <w:rsid w:val="00FE4223"/>
    <w:rsid w:val="00FE4A7F"/>
    <w:rsid w:val="00FE4AE3"/>
    <w:rsid w:val="00FE554A"/>
    <w:rsid w:val="00FE5A38"/>
    <w:rsid w:val="00FE5FE8"/>
    <w:rsid w:val="00FE6D29"/>
    <w:rsid w:val="00FE74B6"/>
    <w:rsid w:val="00FF0442"/>
    <w:rsid w:val="00FF0E44"/>
    <w:rsid w:val="00FF1880"/>
    <w:rsid w:val="00FF1992"/>
    <w:rsid w:val="00FF1A44"/>
    <w:rsid w:val="00FF21DE"/>
    <w:rsid w:val="00FF2E3A"/>
    <w:rsid w:val="00FF43FD"/>
    <w:rsid w:val="00FF4616"/>
    <w:rsid w:val="00FF49D7"/>
    <w:rsid w:val="00FF4AC6"/>
    <w:rsid w:val="00FF5577"/>
    <w:rsid w:val="00FF573F"/>
    <w:rsid w:val="00FF5848"/>
    <w:rsid w:val="00FF5E67"/>
    <w:rsid w:val="00FF619C"/>
    <w:rsid w:val="00FF62BD"/>
    <w:rsid w:val="00FF66A0"/>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B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A53B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1B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3Char">
    <w:name w:val="Επικεφαλίδα 3 Char"/>
    <w:basedOn w:val="a0"/>
    <w:link w:val="3"/>
    <w:rsid w:val="00E468E4"/>
    <w:rPr>
      <w:rFonts w:ascii="Arial" w:hAnsi="Arial" w:cs="Arial"/>
      <w:b/>
      <w:bCs/>
      <w:sz w:val="26"/>
      <w:szCs w:val="26"/>
    </w:rPr>
  </w:style>
  <w:style w:type="character" w:customStyle="1" w:styleId="Char5">
    <w:name w:val="Κείμενο υποσημείωσης Char"/>
    <w:link w:val="af5"/>
    <w:semiHidden/>
    <w:rsid w:val="00325B42"/>
  </w:style>
  <w:style w:type="character" w:customStyle="1" w:styleId="3Char0">
    <w:name w:val="Σώμα κείμενου 3 Char"/>
    <w:link w:val="30"/>
    <w:rsid w:val="00A53B9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194237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58271306">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79035596">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9359664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88242113">
      <w:bodyDiv w:val="1"/>
      <w:marLeft w:val="0"/>
      <w:marRight w:val="0"/>
      <w:marTop w:val="0"/>
      <w:marBottom w:val="0"/>
      <w:divBdr>
        <w:top w:val="none" w:sz="0" w:space="0" w:color="auto"/>
        <w:left w:val="none" w:sz="0" w:space="0" w:color="auto"/>
        <w:bottom w:val="none" w:sz="0" w:space="0" w:color="auto"/>
        <w:right w:val="none" w:sz="0" w:space="0" w:color="auto"/>
      </w:divBdr>
      <w:divsChild>
        <w:div w:id="1067731600">
          <w:marLeft w:val="0"/>
          <w:marRight w:val="0"/>
          <w:marTop w:val="0"/>
          <w:marBottom w:val="0"/>
          <w:divBdr>
            <w:top w:val="none" w:sz="0" w:space="0" w:color="auto"/>
            <w:left w:val="none" w:sz="0" w:space="0" w:color="auto"/>
            <w:bottom w:val="none" w:sz="0" w:space="0" w:color="auto"/>
            <w:right w:val="none" w:sz="0" w:space="0" w:color="auto"/>
          </w:divBdr>
        </w:div>
        <w:div w:id="545877973">
          <w:marLeft w:val="0"/>
          <w:marRight w:val="0"/>
          <w:marTop w:val="0"/>
          <w:marBottom w:val="0"/>
          <w:divBdr>
            <w:top w:val="none" w:sz="0" w:space="0" w:color="auto"/>
            <w:left w:val="none" w:sz="0" w:space="0" w:color="auto"/>
            <w:bottom w:val="none" w:sz="0" w:space="0" w:color="auto"/>
            <w:right w:val="none" w:sz="0" w:space="0" w:color="auto"/>
          </w:divBdr>
        </w:div>
        <w:div w:id="1868370404">
          <w:marLeft w:val="0"/>
          <w:marRight w:val="0"/>
          <w:marTop w:val="0"/>
          <w:marBottom w:val="0"/>
          <w:divBdr>
            <w:top w:val="none" w:sz="0" w:space="0" w:color="auto"/>
            <w:left w:val="none" w:sz="0" w:space="0" w:color="auto"/>
            <w:bottom w:val="none" w:sz="0" w:space="0" w:color="auto"/>
            <w:right w:val="none" w:sz="0" w:space="0" w:color="auto"/>
          </w:divBdr>
        </w:div>
        <w:div w:id="1481653746">
          <w:marLeft w:val="0"/>
          <w:marRight w:val="0"/>
          <w:marTop w:val="0"/>
          <w:marBottom w:val="0"/>
          <w:divBdr>
            <w:top w:val="none" w:sz="0" w:space="0" w:color="auto"/>
            <w:left w:val="none" w:sz="0" w:space="0" w:color="auto"/>
            <w:bottom w:val="none" w:sz="0" w:space="0" w:color="auto"/>
            <w:right w:val="none" w:sz="0" w:space="0" w:color="auto"/>
          </w:divBdr>
        </w:div>
      </w:divsChild>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CFA1-94C1-4ADB-B4F3-8A4D72DD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1139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1347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2021-06-15T12:47:00Z</cp:lastPrinted>
  <dcterms:created xsi:type="dcterms:W3CDTF">2021-08-30T05:22:00Z</dcterms:created>
  <dcterms:modified xsi:type="dcterms:W3CDTF">2021-08-30T05:22:00Z</dcterms:modified>
</cp:coreProperties>
</file>