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42" w:rsidRPr="00BB416A" w:rsidRDefault="003C0EF0" w:rsidP="00032D42">
      <w:pPr>
        <w:spacing w:line="276" w:lineRule="auto"/>
        <w:jc w:val="both"/>
        <w:rPr>
          <w:rFonts w:ascii="Calibri" w:hAnsi="Calibri"/>
          <w:b/>
          <w:bCs/>
          <w:u w:val="single"/>
        </w:rPr>
      </w:pPr>
      <w:r w:rsidRPr="003C0EF0">
        <w:rPr>
          <w:rFonts w:ascii="Calibri" w:hAnsi="Calibri"/>
          <w:b/>
          <w:bCs/>
          <w:u w:val="single"/>
        </w:rPr>
        <w:t>19</w:t>
      </w:r>
      <w:r w:rsidR="00032D42" w:rsidRPr="00B514DD">
        <w:rPr>
          <w:rFonts w:ascii="Calibri" w:hAnsi="Calibri"/>
          <w:b/>
          <w:bCs/>
          <w:u w:val="single"/>
          <w:vertAlign w:val="superscript"/>
        </w:rPr>
        <w:t>η</w:t>
      </w:r>
      <w:r w:rsidR="00032D42" w:rsidRPr="00B514DD">
        <w:rPr>
          <w:rFonts w:ascii="Calibri" w:hAnsi="Calibri"/>
          <w:b/>
          <w:bCs/>
          <w:u w:val="single"/>
        </w:rPr>
        <w:t xml:space="preserve"> Πράξη: </w:t>
      </w:r>
      <w:r w:rsidR="00D91358" w:rsidRPr="00D91358">
        <w:rPr>
          <w:rFonts w:ascii="Calibri" w:hAnsi="Calibri"/>
          <w:b/>
          <w:bCs/>
          <w:u w:val="single"/>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32D42" w:rsidRPr="00375763" w:rsidRDefault="00032D42"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B45B7B" w:rsidRDefault="00B45B7B" w:rsidP="00B45B7B">
      <w:pPr>
        <w:spacing w:line="276" w:lineRule="auto"/>
        <w:jc w:val="both"/>
        <w:rPr>
          <w:rFonts w:ascii="Calibri" w:hAnsi="Calibri"/>
          <w:sz w:val="22"/>
          <w:szCs w:val="22"/>
          <w:lang w:val="en-US"/>
        </w:rPr>
      </w:pPr>
    </w:p>
    <w:p w:rsidR="00F97758" w:rsidRDefault="00F97758" w:rsidP="00B45B7B">
      <w:pPr>
        <w:spacing w:line="276" w:lineRule="auto"/>
        <w:jc w:val="both"/>
        <w:rPr>
          <w:rFonts w:ascii="Calibri" w:hAnsi="Calibri"/>
          <w:sz w:val="22"/>
          <w:szCs w:val="22"/>
          <w:lang w:val="en-US"/>
        </w:rPr>
      </w:pPr>
    </w:p>
    <w:p w:rsidR="00D91358" w:rsidRPr="00F97758" w:rsidRDefault="00D91358" w:rsidP="00B45B7B">
      <w:pPr>
        <w:spacing w:line="276" w:lineRule="auto"/>
        <w:jc w:val="both"/>
        <w:rPr>
          <w:rFonts w:ascii="Calibri" w:hAnsi="Calibri"/>
          <w:sz w:val="22"/>
          <w:szCs w:val="22"/>
          <w:lang w:val="en-US"/>
        </w:rPr>
      </w:pPr>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2BB" w:rsidRDefault="006E42BB">
      <w:r>
        <w:separator/>
      </w:r>
    </w:p>
  </w:endnote>
  <w:endnote w:type="continuationSeparator" w:id="1">
    <w:p w:rsidR="006E42BB" w:rsidRDefault="006E42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2BB" w:rsidRDefault="006E42BB">
      <w:r>
        <w:separator/>
      </w:r>
    </w:p>
  </w:footnote>
  <w:footnote w:type="continuationSeparator" w:id="1">
    <w:p w:rsidR="006E42BB" w:rsidRDefault="006E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7170"/>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2ACE"/>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2BB"/>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4706"/>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1360</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1608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2020-08-26T09:29:00Z</cp:lastPrinted>
  <dcterms:created xsi:type="dcterms:W3CDTF">2020-08-26T12:08:00Z</dcterms:created>
  <dcterms:modified xsi:type="dcterms:W3CDTF">2020-08-26T12:08:00Z</dcterms:modified>
</cp:coreProperties>
</file>