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AF5" w:rsidRPr="00F148A2" w:rsidRDefault="004E20D8" w:rsidP="005B4631">
      <w:pPr>
        <w:pStyle w:val="af0"/>
        <w:pBdr>
          <w:top w:val="single" w:sz="4" w:space="0"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0" w:name="_Toc172445051"/>
      <w:bookmarkStart w:id="1" w:name="_Toc306107650"/>
      <w:bookmarkStart w:id="2" w:name="_Toc307221372"/>
      <w:bookmarkStart w:id="3" w:name="_Toc409441305"/>
      <w:bookmarkStart w:id="4" w:name="_Toc409517688"/>
      <w:bookmarkStart w:id="5" w:name="_Toc429551417"/>
      <w:bookmarkStart w:id="6" w:name="_Toc48810990"/>
      <w:r>
        <w:rPr>
          <w:rFonts w:asciiTheme="minorHAnsi" w:hAnsiTheme="minorHAnsi" w:cs="Calibri"/>
          <w:sz w:val="22"/>
        </w:rPr>
        <w:t xml:space="preserve">ΥΠΟΔΕΙΓΜΑ </w:t>
      </w:r>
      <w:r w:rsidR="000313D9" w:rsidRPr="006879EF">
        <w:rPr>
          <w:rFonts w:asciiTheme="minorHAnsi" w:hAnsiTheme="minorHAnsi" w:cs="Calibri"/>
          <w:sz w:val="22"/>
        </w:rPr>
        <w:t>5.2</w:t>
      </w:r>
      <w:r w:rsidR="005D3AF5" w:rsidRPr="006879EF">
        <w:rPr>
          <w:rFonts w:asciiTheme="minorHAnsi" w:hAnsiTheme="minorHAnsi" w:cs="Calibri"/>
          <w:sz w:val="22"/>
        </w:rPr>
        <w:t xml:space="preserve">: </w:t>
      </w:r>
      <w:r w:rsidR="002B6874" w:rsidRPr="006879EF">
        <w:rPr>
          <w:rFonts w:asciiTheme="minorHAnsi" w:hAnsiTheme="minorHAnsi" w:cs="Calibri"/>
          <w:sz w:val="22"/>
        </w:rPr>
        <w:t xml:space="preserve">ΒΕΒΑΙΩΣΗ </w:t>
      </w:r>
      <w:r w:rsidR="005D3AF5" w:rsidRPr="006879EF">
        <w:rPr>
          <w:rFonts w:asciiTheme="minorHAnsi" w:hAnsiTheme="minorHAnsi" w:cs="Calibri"/>
          <w:sz w:val="22"/>
        </w:rPr>
        <w:t>ΠΡΑΞΗ</w:t>
      </w:r>
      <w:r w:rsidR="002B6874" w:rsidRPr="006879EF">
        <w:rPr>
          <w:rFonts w:asciiTheme="minorHAnsi" w:hAnsiTheme="minorHAnsi" w:cs="Calibri"/>
          <w:sz w:val="22"/>
        </w:rPr>
        <w:t>Σ</w:t>
      </w:r>
      <w:r w:rsidR="005D3AF5" w:rsidRPr="006879EF">
        <w:rPr>
          <w:rFonts w:asciiTheme="minorHAnsi" w:hAnsiTheme="minorHAnsi" w:cs="Calibri"/>
          <w:sz w:val="22"/>
        </w:rPr>
        <w:t xml:space="preserve"> ΑΝΑΛΗΨΗΣ ΥΠΗΡΕΣΙΑΣ ΓΙΑ </w:t>
      </w:r>
      <w:r w:rsidR="00F148A2" w:rsidRPr="006879EF">
        <w:rPr>
          <w:rFonts w:asciiTheme="minorHAnsi" w:hAnsiTheme="minorHAnsi" w:cs="Calibri"/>
          <w:sz w:val="22"/>
        </w:rPr>
        <w:t>ΤΗΝ ΔΕΥΤΕΡΟΒΑΘΜΙΑ ΕΚΠΑΙΔΕΥΣΗ</w:t>
      </w:r>
      <w:bookmarkEnd w:id="6"/>
    </w:p>
    <w:p w:rsidR="005D3AF5" w:rsidRDefault="005D3AF5" w:rsidP="005D3AF5">
      <w:pPr>
        <w:jc w:val="both"/>
        <w:rPr>
          <w:rFonts w:asciiTheme="minorHAnsi" w:hAnsiTheme="minorHAnsi"/>
          <w:b/>
          <w:sz w:val="22"/>
          <w:szCs w:val="22"/>
        </w:rPr>
      </w:pPr>
    </w:p>
    <w:tbl>
      <w:tblPr>
        <w:tblpPr w:leftFromText="180" w:rightFromText="180" w:vertAnchor="text" w:horzAnchor="margin" w:tblpY="61"/>
        <w:tblW w:w="5000" w:type="pct"/>
        <w:tblLook w:val="01E0"/>
      </w:tblPr>
      <w:tblGrid>
        <w:gridCol w:w="1881"/>
        <w:gridCol w:w="353"/>
        <w:gridCol w:w="4290"/>
        <w:gridCol w:w="3473"/>
      </w:tblGrid>
      <w:tr w:rsidR="005D3AF5" w:rsidRPr="00673876" w:rsidTr="00091263">
        <w:tc>
          <w:tcPr>
            <w:tcW w:w="2921" w:type="pct"/>
            <w:gridSpan w:val="3"/>
            <w:noWrap/>
            <w:vAlign w:val="center"/>
          </w:tcPr>
          <w:p w:rsidR="005D3AF5" w:rsidRPr="00673876" w:rsidRDefault="005D3AF5" w:rsidP="005D3AF5">
            <w:pPr>
              <w:tabs>
                <w:tab w:val="center" w:pos="4153"/>
                <w:tab w:val="right" w:pos="8306"/>
              </w:tabs>
              <w:jc w:val="center"/>
              <w:rPr>
                <w:rFonts w:ascii="Calibri" w:eastAsia="Calibri" w:hAnsi="Calibri"/>
                <w:sz w:val="22"/>
                <w:szCs w:val="22"/>
              </w:rPr>
            </w:pPr>
            <w:r w:rsidRPr="00673876">
              <w:rPr>
                <w:rFonts w:ascii="Calibri" w:hAnsi="Calibri"/>
                <w:noProof/>
                <w:sz w:val="22"/>
                <w:szCs w:val="22"/>
              </w:rPr>
              <w:drawing>
                <wp:inline distT="0" distB="0" distL="0" distR="0">
                  <wp:extent cx="438150" cy="428625"/>
                  <wp:effectExtent l="0" t="0" r="0"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2079" w:type="pct"/>
          </w:tcPr>
          <w:p w:rsidR="005D3AF5" w:rsidRPr="00673876" w:rsidRDefault="005D3AF5" w:rsidP="005D3AF5">
            <w:pPr>
              <w:tabs>
                <w:tab w:val="center" w:pos="4153"/>
                <w:tab w:val="right" w:pos="8306"/>
              </w:tabs>
              <w:ind w:hanging="147"/>
              <w:jc w:val="center"/>
              <w:rPr>
                <w:rFonts w:ascii="Calibri" w:eastAsia="Calibri" w:hAnsi="Calibri"/>
                <w:sz w:val="22"/>
                <w:szCs w:val="22"/>
              </w:rPr>
            </w:pPr>
            <w:r w:rsidRPr="00673876">
              <w:rPr>
                <w:rFonts w:ascii="Arial" w:hAnsi="Arial" w:cs="Arial"/>
                <w:noProof/>
                <w:sz w:val="22"/>
                <w:szCs w:val="22"/>
              </w:rPr>
              <w:drawing>
                <wp:anchor distT="0" distB="0" distL="114300" distR="114300" simplePos="0" relativeHeight="251755008" behindDoc="0" locked="0" layoutInCell="1" allowOverlap="1">
                  <wp:simplePos x="0" y="0"/>
                  <wp:positionH relativeFrom="column">
                    <wp:posOffset>752475</wp:posOffset>
                  </wp:positionH>
                  <wp:positionV relativeFrom="paragraph">
                    <wp:posOffset>0</wp:posOffset>
                  </wp:positionV>
                  <wp:extent cx="539750" cy="370840"/>
                  <wp:effectExtent l="0" t="0" r="0" b="0"/>
                  <wp:wrapSquare wrapText="bothSides"/>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5D3AF5" w:rsidRPr="00673876" w:rsidTr="00091263">
        <w:trPr>
          <w:trHeight w:val="721"/>
        </w:trPr>
        <w:tc>
          <w:tcPr>
            <w:tcW w:w="2921" w:type="pct"/>
            <w:gridSpan w:val="3"/>
            <w:noWrap/>
          </w:tcPr>
          <w:p w:rsidR="005D3AF5" w:rsidRPr="00673876" w:rsidRDefault="005D3AF5" w:rsidP="005D3AF5">
            <w:pPr>
              <w:tabs>
                <w:tab w:val="center" w:pos="4153"/>
                <w:tab w:val="right" w:pos="8306"/>
              </w:tabs>
              <w:spacing w:after="120"/>
              <w:jc w:val="center"/>
              <w:rPr>
                <w:rFonts w:ascii="Calibri" w:eastAsia="Calibri" w:hAnsi="Calibri"/>
                <w:b/>
                <w:sz w:val="22"/>
                <w:szCs w:val="22"/>
              </w:rPr>
            </w:pPr>
            <w:r w:rsidRPr="00673876">
              <w:rPr>
                <w:rFonts w:ascii="Calibri" w:eastAsia="Calibri" w:hAnsi="Calibri"/>
                <w:b/>
                <w:sz w:val="22"/>
                <w:szCs w:val="22"/>
              </w:rPr>
              <w:t>ΕΛΛΗΝΙΚΗ ΔΗΜΟΚΡΑΤΙΑ</w:t>
            </w:r>
          </w:p>
          <w:p w:rsidR="005D3AF5" w:rsidRPr="00673876" w:rsidRDefault="005D3AF5" w:rsidP="005D3AF5">
            <w:pPr>
              <w:keepNext/>
              <w:tabs>
                <w:tab w:val="center" w:pos="4153"/>
                <w:tab w:val="right" w:pos="8306"/>
              </w:tabs>
              <w:jc w:val="center"/>
              <w:rPr>
                <w:rFonts w:ascii="Calibri" w:eastAsia="Calibri" w:hAnsi="Calibri"/>
                <w:b/>
                <w:sz w:val="22"/>
                <w:szCs w:val="22"/>
              </w:rPr>
            </w:pPr>
            <w:r w:rsidRPr="00673876">
              <w:rPr>
                <w:rFonts w:ascii="Calibri" w:eastAsia="Calibri" w:hAnsi="Calibri"/>
                <w:b/>
                <w:sz w:val="22"/>
                <w:szCs w:val="22"/>
              </w:rPr>
              <w:t>ΥΠΟΥΡΓΕΙΟ ΠΑΙΔΕΙΑΣ ΚΑΙ ΘΡΗΣΚΕΥΜΑΤΩΝ</w:t>
            </w:r>
          </w:p>
        </w:tc>
        <w:tc>
          <w:tcPr>
            <w:tcW w:w="2079" w:type="pct"/>
          </w:tcPr>
          <w:p w:rsidR="005D3AF5" w:rsidRPr="00673876" w:rsidRDefault="005D3AF5" w:rsidP="005D3AF5">
            <w:pPr>
              <w:tabs>
                <w:tab w:val="center" w:pos="4153"/>
                <w:tab w:val="right" w:pos="8306"/>
              </w:tabs>
              <w:spacing w:after="120"/>
              <w:jc w:val="center"/>
              <w:rPr>
                <w:rFonts w:ascii="Calibri" w:eastAsia="Calibri" w:hAnsi="Calibri"/>
                <w:b/>
                <w:sz w:val="22"/>
                <w:szCs w:val="22"/>
              </w:rPr>
            </w:pPr>
            <w:r w:rsidRPr="00673876">
              <w:rPr>
                <w:rFonts w:ascii="Calibri" w:eastAsia="Calibri" w:hAnsi="Calibri"/>
                <w:b/>
                <w:sz w:val="22"/>
                <w:szCs w:val="22"/>
              </w:rPr>
              <w:t>ΕΥΡΩΠΑΪΚΗ ΕΝΩΣΗ</w:t>
            </w:r>
          </w:p>
          <w:p w:rsidR="005D3AF5" w:rsidRPr="00673876" w:rsidRDefault="005D3AF5" w:rsidP="005D3AF5">
            <w:pPr>
              <w:tabs>
                <w:tab w:val="center" w:pos="4153"/>
                <w:tab w:val="right" w:pos="8306"/>
              </w:tabs>
              <w:jc w:val="center"/>
              <w:rPr>
                <w:rFonts w:ascii="Calibri" w:eastAsia="Calibri" w:hAnsi="Calibri"/>
                <w:sz w:val="22"/>
                <w:szCs w:val="22"/>
              </w:rPr>
            </w:pPr>
            <w:r w:rsidRPr="00673876">
              <w:rPr>
                <w:rFonts w:ascii="Calibri" w:eastAsia="Calibri" w:hAnsi="Calibri"/>
                <w:sz w:val="22"/>
                <w:szCs w:val="22"/>
              </w:rPr>
              <w:t>ΕΥΡΩΠΑΪΚΟ ΚΟΙΝΩΝΙΚΟ ΤΑΜΕΙΟ</w:t>
            </w:r>
          </w:p>
          <w:p w:rsidR="005D3AF5" w:rsidRPr="00673876" w:rsidRDefault="005D3AF5" w:rsidP="005D3AF5">
            <w:pPr>
              <w:tabs>
                <w:tab w:val="center" w:pos="4153"/>
                <w:tab w:val="right" w:pos="8306"/>
              </w:tabs>
              <w:jc w:val="center"/>
              <w:rPr>
                <w:rFonts w:ascii="Calibri" w:eastAsia="Calibri" w:hAnsi="Calibri"/>
                <w:b/>
                <w:sz w:val="22"/>
                <w:szCs w:val="22"/>
              </w:rPr>
            </w:pPr>
          </w:p>
        </w:tc>
      </w:tr>
      <w:tr w:rsidR="005D3AF5" w:rsidRPr="00673876" w:rsidTr="00091263">
        <w:trPr>
          <w:trHeight w:val="814"/>
        </w:trPr>
        <w:tc>
          <w:tcPr>
            <w:tcW w:w="2921" w:type="pct"/>
            <w:gridSpan w:val="3"/>
            <w:noWrap/>
          </w:tcPr>
          <w:p w:rsidR="005D3AF5" w:rsidRPr="00673876" w:rsidRDefault="005D3AF5" w:rsidP="005D3AF5">
            <w:pPr>
              <w:tabs>
                <w:tab w:val="center" w:pos="4153"/>
                <w:tab w:val="right" w:pos="8306"/>
              </w:tabs>
              <w:jc w:val="center"/>
              <w:rPr>
                <w:rFonts w:ascii="Calibri" w:eastAsia="Calibri" w:hAnsi="Calibri"/>
                <w:b/>
                <w:sz w:val="22"/>
                <w:szCs w:val="22"/>
              </w:rPr>
            </w:pPr>
            <w:r w:rsidRPr="00673876">
              <w:rPr>
                <w:rFonts w:ascii="Calibri" w:eastAsia="Calibri" w:hAnsi="Calibri"/>
                <w:b/>
                <w:sz w:val="22"/>
                <w:szCs w:val="22"/>
              </w:rPr>
              <w:t>ΔΙΕΥΘΥΝΣΗ ΔΕΥΤΕΡΟΒΑΘΜΙΑΣ ΕΚΠΑΙΔΕΥΣΗΣ</w:t>
            </w:r>
          </w:p>
          <w:p w:rsidR="005D3AF5" w:rsidRPr="00673876" w:rsidRDefault="005D3AF5" w:rsidP="005D3AF5">
            <w:pPr>
              <w:tabs>
                <w:tab w:val="center" w:pos="4153"/>
                <w:tab w:val="right" w:pos="8306"/>
              </w:tabs>
              <w:jc w:val="center"/>
              <w:rPr>
                <w:rFonts w:ascii="Calibri" w:eastAsia="Calibri" w:hAnsi="Calibri"/>
                <w:b/>
                <w:sz w:val="22"/>
                <w:szCs w:val="22"/>
                <w:vertAlign w:val="superscript"/>
              </w:rPr>
            </w:pPr>
            <w:r w:rsidRPr="00673876">
              <w:rPr>
                <w:rFonts w:ascii="Calibri" w:eastAsia="Calibri" w:hAnsi="Calibri"/>
                <w:b/>
                <w:sz w:val="22"/>
                <w:szCs w:val="22"/>
              </w:rPr>
              <w:t>….…………………………………………………………</w:t>
            </w:r>
            <w:r w:rsidRPr="00673876">
              <w:rPr>
                <w:rFonts w:ascii="Calibri" w:eastAsia="Calibri" w:hAnsi="Calibri"/>
                <w:b/>
                <w:sz w:val="22"/>
                <w:szCs w:val="22"/>
                <w:vertAlign w:val="superscript"/>
              </w:rPr>
              <w:t>1</w:t>
            </w:r>
          </w:p>
          <w:p w:rsidR="005D3AF5" w:rsidRPr="00673876" w:rsidRDefault="005D3AF5" w:rsidP="005D3AF5">
            <w:pPr>
              <w:tabs>
                <w:tab w:val="center" w:pos="4153"/>
                <w:tab w:val="right" w:pos="8306"/>
              </w:tabs>
              <w:rPr>
                <w:rFonts w:ascii="Calibri" w:eastAsia="Calibri" w:hAnsi="Calibri"/>
                <w:b/>
                <w:sz w:val="22"/>
                <w:szCs w:val="22"/>
              </w:rPr>
            </w:pPr>
          </w:p>
          <w:p w:rsidR="005D3AF5" w:rsidRPr="00673876" w:rsidRDefault="005D3AF5" w:rsidP="005D3AF5">
            <w:pPr>
              <w:tabs>
                <w:tab w:val="center" w:pos="4153"/>
                <w:tab w:val="right" w:pos="8306"/>
              </w:tabs>
              <w:rPr>
                <w:rFonts w:ascii="Calibri" w:eastAsia="Calibri" w:hAnsi="Calibri"/>
                <w:b/>
                <w:sz w:val="22"/>
                <w:szCs w:val="22"/>
                <w:vertAlign w:val="superscript"/>
              </w:rPr>
            </w:pPr>
            <w:r w:rsidRPr="00673876">
              <w:rPr>
                <w:rFonts w:ascii="Calibri" w:eastAsia="Calibri" w:hAnsi="Calibri"/>
                <w:b/>
                <w:sz w:val="22"/>
                <w:szCs w:val="22"/>
              </w:rPr>
              <w:t xml:space="preserve">   ΣΧΟΛΙΚΗ ΜΟΝΑΔΑ: ………………………………………………………………………</w:t>
            </w:r>
            <w:r w:rsidRPr="00673876">
              <w:rPr>
                <w:rFonts w:ascii="Calibri" w:eastAsia="Calibri" w:hAnsi="Calibri"/>
                <w:b/>
                <w:sz w:val="22"/>
                <w:szCs w:val="22"/>
                <w:vertAlign w:val="superscript"/>
              </w:rPr>
              <w:t>2</w:t>
            </w:r>
          </w:p>
          <w:p w:rsidR="005D3AF5" w:rsidRPr="00673876" w:rsidRDefault="005D3AF5" w:rsidP="005D3AF5">
            <w:pPr>
              <w:tabs>
                <w:tab w:val="center" w:pos="4153"/>
                <w:tab w:val="right" w:pos="8306"/>
              </w:tabs>
              <w:rPr>
                <w:rFonts w:ascii="Calibri" w:hAnsi="Calibri"/>
                <w:b/>
                <w:sz w:val="22"/>
                <w:szCs w:val="22"/>
              </w:rPr>
            </w:pPr>
          </w:p>
        </w:tc>
        <w:tc>
          <w:tcPr>
            <w:tcW w:w="2079" w:type="pct"/>
          </w:tcPr>
          <w:p w:rsidR="005D3AF5" w:rsidRPr="00673876" w:rsidRDefault="005D3AF5" w:rsidP="005D3AF5">
            <w:pPr>
              <w:tabs>
                <w:tab w:val="center" w:pos="4153"/>
                <w:tab w:val="right" w:pos="8306"/>
              </w:tabs>
              <w:spacing w:before="60"/>
              <w:rPr>
                <w:rFonts w:ascii="Calibri" w:hAnsi="Calibri"/>
                <w:sz w:val="22"/>
                <w:szCs w:val="22"/>
              </w:rPr>
            </w:pPr>
            <w:r w:rsidRPr="00673876">
              <w:rPr>
                <w:rFonts w:ascii="Calibri" w:hAnsi="Calibri"/>
                <w:sz w:val="22"/>
                <w:szCs w:val="22"/>
              </w:rPr>
              <w:t xml:space="preserve">             (Πόλη),  (Ημερομηνία)</w:t>
            </w:r>
          </w:p>
          <w:p w:rsidR="005D3AF5" w:rsidRPr="00673876" w:rsidRDefault="005D3AF5" w:rsidP="005D3AF5">
            <w:pPr>
              <w:tabs>
                <w:tab w:val="center" w:pos="4153"/>
                <w:tab w:val="right" w:pos="8306"/>
              </w:tabs>
              <w:spacing w:before="60"/>
              <w:rPr>
                <w:rFonts w:ascii="Calibri" w:hAnsi="Calibri"/>
                <w:sz w:val="22"/>
                <w:szCs w:val="22"/>
              </w:rPr>
            </w:pPr>
            <w:r w:rsidRPr="00673876">
              <w:rPr>
                <w:rFonts w:ascii="Calibri" w:hAnsi="Calibri"/>
                <w:sz w:val="22"/>
                <w:szCs w:val="22"/>
              </w:rPr>
              <w:t xml:space="preserve">              Αρ. πρωτ. :   </w:t>
            </w:r>
          </w:p>
        </w:tc>
      </w:tr>
      <w:tr w:rsidR="005D3AF5" w:rsidRPr="00673876" w:rsidTr="00091263">
        <w:tc>
          <w:tcPr>
            <w:tcW w:w="842" w:type="pct"/>
            <w:noWrap/>
          </w:tcPr>
          <w:p w:rsidR="005D3AF5" w:rsidRPr="00673876" w:rsidRDefault="005D3AF5" w:rsidP="005D3AF5">
            <w:pPr>
              <w:tabs>
                <w:tab w:val="center" w:pos="4153"/>
                <w:tab w:val="right" w:pos="8306"/>
              </w:tabs>
              <w:rPr>
                <w:rFonts w:ascii="Calibri" w:hAnsi="Calibri"/>
                <w:sz w:val="22"/>
                <w:szCs w:val="22"/>
              </w:rPr>
            </w:pPr>
            <w:r w:rsidRPr="00673876">
              <w:rPr>
                <w:rFonts w:ascii="Calibri" w:hAnsi="Calibri"/>
                <w:sz w:val="22"/>
                <w:szCs w:val="22"/>
              </w:rPr>
              <w:t>Ταχ. Δ/νση</w:t>
            </w:r>
          </w:p>
        </w:tc>
        <w:tc>
          <w:tcPr>
            <w:tcW w:w="158" w:type="pct"/>
            <w:noWrap/>
          </w:tcPr>
          <w:p w:rsidR="005D3AF5" w:rsidRPr="00673876" w:rsidRDefault="005D3AF5" w:rsidP="005D3AF5">
            <w:pPr>
              <w:tabs>
                <w:tab w:val="center" w:pos="4153"/>
                <w:tab w:val="right" w:pos="8306"/>
              </w:tabs>
              <w:rPr>
                <w:rFonts w:ascii="Calibri" w:hAnsi="Calibri"/>
                <w:sz w:val="22"/>
                <w:szCs w:val="22"/>
              </w:rPr>
            </w:pPr>
            <w:r w:rsidRPr="00673876">
              <w:rPr>
                <w:rFonts w:ascii="Calibri" w:hAnsi="Calibri"/>
                <w:sz w:val="22"/>
                <w:szCs w:val="22"/>
              </w:rPr>
              <w:t>:</w:t>
            </w:r>
          </w:p>
        </w:tc>
        <w:tc>
          <w:tcPr>
            <w:tcW w:w="1920" w:type="pct"/>
            <w:noWrap/>
          </w:tcPr>
          <w:p w:rsidR="005D3AF5" w:rsidRPr="00673876" w:rsidRDefault="005D3AF5" w:rsidP="005D3AF5">
            <w:pPr>
              <w:tabs>
                <w:tab w:val="center" w:pos="4153"/>
                <w:tab w:val="right" w:pos="8306"/>
              </w:tabs>
              <w:rPr>
                <w:rFonts w:ascii="Calibri" w:hAnsi="Calibri"/>
                <w:sz w:val="22"/>
                <w:szCs w:val="22"/>
              </w:rPr>
            </w:pPr>
          </w:p>
        </w:tc>
        <w:tc>
          <w:tcPr>
            <w:tcW w:w="2079" w:type="pct"/>
            <w:vMerge w:val="restart"/>
          </w:tcPr>
          <w:p w:rsidR="005D3AF5" w:rsidRPr="00673876" w:rsidRDefault="005D3AF5" w:rsidP="005D3AF5">
            <w:pPr>
              <w:ind w:left="993" w:right="447"/>
              <w:jc w:val="both"/>
              <w:rPr>
                <w:rFonts w:ascii="Calibri" w:hAnsi="Calibri"/>
                <w:b/>
                <w:bCs/>
                <w:sz w:val="22"/>
                <w:szCs w:val="22"/>
              </w:rPr>
            </w:pPr>
          </w:p>
          <w:p w:rsidR="005D3AF5" w:rsidRPr="00673876" w:rsidRDefault="005D3AF5" w:rsidP="005D3AF5">
            <w:pPr>
              <w:ind w:right="447"/>
              <w:rPr>
                <w:rFonts w:ascii="Calibri" w:eastAsia="Calibri" w:hAnsi="Calibri"/>
                <w:b/>
                <w:bCs/>
                <w:sz w:val="22"/>
                <w:szCs w:val="22"/>
                <w:vertAlign w:val="superscript"/>
              </w:rPr>
            </w:pPr>
            <w:r w:rsidRPr="00673876">
              <w:rPr>
                <w:rFonts w:ascii="Calibri" w:hAnsi="Calibri"/>
                <w:b/>
                <w:bCs/>
                <w:sz w:val="22"/>
                <w:szCs w:val="22"/>
              </w:rPr>
              <w:t>ΠΡΟΣ : Διεύθυνση Δευτεροβάθμιας Εκπαίδευσης …………………………</w:t>
            </w:r>
            <w:r w:rsidRPr="00673876">
              <w:rPr>
                <w:rFonts w:ascii="Calibri" w:hAnsi="Calibri"/>
                <w:b/>
                <w:bCs/>
                <w:sz w:val="22"/>
                <w:szCs w:val="22"/>
                <w:lang w:val="en-US"/>
              </w:rPr>
              <w:t>………………….</w:t>
            </w:r>
            <w:r w:rsidRPr="00673876">
              <w:rPr>
                <w:rFonts w:ascii="Calibri" w:hAnsi="Calibri"/>
                <w:b/>
                <w:bCs/>
                <w:sz w:val="22"/>
                <w:szCs w:val="22"/>
                <w:vertAlign w:val="superscript"/>
              </w:rPr>
              <w:t>1</w:t>
            </w:r>
          </w:p>
        </w:tc>
      </w:tr>
      <w:tr w:rsidR="005D3AF5" w:rsidRPr="00673876" w:rsidTr="00091263">
        <w:tc>
          <w:tcPr>
            <w:tcW w:w="842" w:type="pct"/>
            <w:noWrap/>
          </w:tcPr>
          <w:p w:rsidR="005D3AF5" w:rsidRPr="00673876" w:rsidRDefault="005D3AF5" w:rsidP="005D3AF5">
            <w:pPr>
              <w:tabs>
                <w:tab w:val="center" w:pos="4153"/>
                <w:tab w:val="right" w:pos="8306"/>
              </w:tabs>
              <w:rPr>
                <w:rFonts w:ascii="Calibri" w:hAnsi="Calibri"/>
                <w:sz w:val="22"/>
                <w:szCs w:val="22"/>
              </w:rPr>
            </w:pPr>
            <w:r w:rsidRPr="00673876">
              <w:rPr>
                <w:rFonts w:ascii="Calibri" w:hAnsi="Calibri"/>
                <w:sz w:val="22"/>
                <w:szCs w:val="22"/>
              </w:rPr>
              <w:t>Πληροφορίες</w:t>
            </w:r>
          </w:p>
        </w:tc>
        <w:tc>
          <w:tcPr>
            <w:tcW w:w="158" w:type="pct"/>
            <w:noWrap/>
          </w:tcPr>
          <w:p w:rsidR="005D3AF5" w:rsidRPr="00673876" w:rsidRDefault="005D3AF5" w:rsidP="005D3AF5">
            <w:pPr>
              <w:tabs>
                <w:tab w:val="center" w:pos="4153"/>
                <w:tab w:val="right" w:pos="8306"/>
              </w:tabs>
              <w:rPr>
                <w:rFonts w:ascii="Calibri" w:hAnsi="Calibri"/>
                <w:sz w:val="22"/>
                <w:szCs w:val="22"/>
              </w:rPr>
            </w:pPr>
            <w:r w:rsidRPr="00673876">
              <w:rPr>
                <w:rFonts w:ascii="Calibri" w:hAnsi="Calibri"/>
                <w:sz w:val="22"/>
                <w:szCs w:val="22"/>
              </w:rPr>
              <w:t>:</w:t>
            </w:r>
          </w:p>
        </w:tc>
        <w:tc>
          <w:tcPr>
            <w:tcW w:w="1920" w:type="pct"/>
            <w:noWrap/>
          </w:tcPr>
          <w:p w:rsidR="005D3AF5" w:rsidRPr="00673876" w:rsidRDefault="005D3AF5" w:rsidP="005D3AF5">
            <w:pPr>
              <w:tabs>
                <w:tab w:val="center" w:pos="4153"/>
                <w:tab w:val="right" w:pos="8306"/>
              </w:tabs>
              <w:rPr>
                <w:rFonts w:ascii="Calibri" w:hAnsi="Calibri"/>
                <w:sz w:val="22"/>
                <w:szCs w:val="22"/>
              </w:rPr>
            </w:pPr>
          </w:p>
        </w:tc>
        <w:tc>
          <w:tcPr>
            <w:tcW w:w="2079" w:type="pct"/>
            <w:vMerge/>
          </w:tcPr>
          <w:p w:rsidR="005D3AF5" w:rsidRPr="00673876" w:rsidRDefault="005D3AF5" w:rsidP="005D3AF5">
            <w:pPr>
              <w:tabs>
                <w:tab w:val="center" w:pos="4153"/>
                <w:tab w:val="right" w:pos="8306"/>
              </w:tabs>
              <w:rPr>
                <w:rFonts w:ascii="Calibri" w:hAnsi="Calibri"/>
                <w:b/>
                <w:sz w:val="22"/>
                <w:szCs w:val="22"/>
              </w:rPr>
            </w:pPr>
          </w:p>
        </w:tc>
      </w:tr>
      <w:tr w:rsidR="005D3AF5" w:rsidRPr="00673876" w:rsidTr="00091263">
        <w:tc>
          <w:tcPr>
            <w:tcW w:w="842" w:type="pct"/>
            <w:noWrap/>
          </w:tcPr>
          <w:p w:rsidR="005D3AF5" w:rsidRPr="00673876" w:rsidRDefault="005D3AF5" w:rsidP="005D3AF5">
            <w:pPr>
              <w:tabs>
                <w:tab w:val="center" w:pos="4153"/>
                <w:tab w:val="right" w:pos="8306"/>
              </w:tabs>
              <w:rPr>
                <w:rFonts w:ascii="Calibri" w:hAnsi="Calibri"/>
                <w:sz w:val="22"/>
                <w:szCs w:val="22"/>
              </w:rPr>
            </w:pPr>
            <w:r w:rsidRPr="00673876">
              <w:rPr>
                <w:rFonts w:ascii="Calibri" w:hAnsi="Calibri"/>
                <w:sz w:val="22"/>
                <w:szCs w:val="22"/>
              </w:rPr>
              <w:t>Τηλέφωνο</w:t>
            </w:r>
          </w:p>
        </w:tc>
        <w:tc>
          <w:tcPr>
            <w:tcW w:w="158" w:type="pct"/>
            <w:noWrap/>
          </w:tcPr>
          <w:p w:rsidR="005D3AF5" w:rsidRPr="00673876" w:rsidRDefault="005D3AF5" w:rsidP="005D3AF5">
            <w:pPr>
              <w:tabs>
                <w:tab w:val="center" w:pos="4153"/>
                <w:tab w:val="right" w:pos="8306"/>
              </w:tabs>
              <w:rPr>
                <w:rFonts w:ascii="Calibri" w:hAnsi="Calibri"/>
                <w:sz w:val="22"/>
                <w:szCs w:val="22"/>
              </w:rPr>
            </w:pPr>
            <w:r w:rsidRPr="00673876">
              <w:rPr>
                <w:rFonts w:ascii="Calibri" w:hAnsi="Calibri"/>
                <w:sz w:val="22"/>
                <w:szCs w:val="22"/>
              </w:rPr>
              <w:t>:</w:t>
            </w:r>
          </w:p>
        </w:tc>
        <w:tc>
          <w:tcPr>
            <w:tcW w:w="1920" w:type="pct"/>
            <w:noWrap/>
          </w:tcPr>
          <w:p w:rsidR="005D3AF5" w:rsidRPr="00673876" w:rsidRDefault="005D3AF5" w:rsidP="005D3AF5">
            <w:pPr>
              <w:tabs>
                <w:tab w:val="center" w:pos="4153"/>
                <w:tab w:val="right" w:pos="8306"/>
              </w:tabs>
              <w:rPr>
                <w:rFonts w:ascii="Calibri" w:hAnsi="Calibri"/>
                <w:sz w:val="22"/>
                <w:szCs w:val="22"/>
              </w:rPr>
            </w:pPr>
          </w:p>
        </w:tc>
        <w:tc>
          <w:tcPr>
            <w:tcW w:w="2079" w:type="pct"/>
            <w:vMerge/>
          </w:tcPr>
          <w:p w:rsidR="005D3AF5" w:rsidRPr="00673876" w:rsidRDefault="005D3AF5" w:rsidP="005D3AF5">
            <w:pPr>
              <w:tabs>
                <w:tab w:val="center" w:pos="4153"/>
                <w:tab w:val="right" w:pos="8306"/>
              </w:tabs>
              <w:rPr>
                <w:rFonts w:ascii="Calibri" w:hAnsi="Calibri"/>
                <w:b/>
                <w:sz w:val="22"/>
                <w:szCs w:val="22"/>
              </w:rPr>
            </w:pPr>
          </w:p>
        </w:tc>
      </w:tr>
      <w:tr w:rsidR="005D3AF5" w:rsidRPr="00673876" w:rsidTr="00091263">
        <w:tc>
          <w:tcPr>
            <w:tcW w:w="842" w:type="pct"/>
            <w:noWrap/>
          </w:tcPr>
          <w:p w:rsidR="005D3AF5" w:rsidRPr="00673876" w:rsidRDefault="005D3AF5" w:rsidP="005D3AF5">
            <w:pPr>
              <w:tabs>
                <w:tab w:val="center" w:pos="4153"/>
                <w:tab w:val="right" w:pos="8306"/>
              </w:tabs>
              <w:rPr>
                <w:rFonts w:ascii="Calibri" w:hAnsi="Calibri"/>
                <w:sz w:val="22"/>
                <w:szCs w:val="22"/>
                <w:lang w:val="en-US"/>
              </w:rPr>
            </w:pPr>
            <w:r w:rsidRPr="00673876">
              <w:rPr>
                <w:rFonts w:ascii="Calibri" w:hAnsi="Calibri"/>
                <w:sz w:val="22"/>
                <w:szCs w:val="22"/>
                <w:lang w:val="en-US"/>
              </w:rPr>
              <w:t>Fax</w:t>
            </w:r>
          </w:p>
        </w:tc>
        <w:tc>
          <w:tcPr>
            <w:tcW w:w="158" w:type="pct"/>
            <w:noWrap/>
          </w:tcPr>
          <w:p w:rsidR="005D3AF5" w:rsidRPr="00673876" w:rsidRDefault="005D3AF5" w:rsidP="005D3AF5">
            <w:pPr>
              <w:tabs>
                <w:tab w:val="center" w:pos="4153"/>
                <w:tab w:val="right" w:pos="8306"/>
              </w:tabs>
              <w:rPr>
                <w:rFonts w:ascii="Calibri" w:hAnsi="Calibri"/>
                <w:sz w:val="22"/>
                <w:szCs w:val="22"/>
                <w:lang w:val="en-US"/>
              </w:rPr>
            </w:pPr>
            <w:r w:rsidRPr="00673876">
              <w:rPr>
                <w:rFonts w:ascii="Calibri" w:hAnsi="Calibri"/>
                <w:sz w:val="22"/>
                <w:szCs w:val="22"/>
                <w:lang w:val="en-US"/>
              </w:rPr>
              <w:t>:</w:t>
            </w:r>
          </w:p>
        </w:tc>
        <w:tc>
          <w:tcPr>
            <w:tcW w:w="1920" w:type="pct"/>
            <w:noWrap/>
          </w:tcPr>
          <w:p w:rsidR="005D3AF5" w:rsidRPr="00673876" w:rsidRDefault="005D3AF5" w:rsidP="005D3AF5">
            <w:pPr>
              <w:tabs>
                <w:tab w:val="center" w:pos="4153"/>
                <w:tab w:val="right" w:pos="8306"/>
              </w:tabs>
              <w:rPr>
                <w:rFonts w:ascii="Calibri" w:hAnsi="Calibri"/>
                <w:sz w:val="22"/>
                <w:szCs w:val="22"/>
              </w:rPr>
            </w:pPr>
          </w:p>
        </w:tc>
        <w:tc>
          <w:tcPr>
            <w:tcW w:w="2079" w:type="pct"/>
            <w:vMerge/>
          </w:tcPr>
          <w:p w:rsidR="005D3AF5" w:rsidRPr="00673876" w:rsidRDefault="005D3AF5" w:rsidP="005D3AF5">
            <w:pPr>
              <w:tabs>
                <w:tab w:val="center" w:pos="4153"/>
                <w:tab w:val="right" w:pos="8306"/>
              </w:tabs>
              <w:rPr>
                <w:rFonts w:ascii="Calibri" w:hAnsi="Calibri"/>
                <w:b/>
                <w:sz w:val="22"/>
                <w:szCs w:val="22"/>
              </w:rPr>
            </w:pPr>
          </w:p>
        </w:tc>
      </w:tr>
      <w:tr w:rsidR="005D3AF5" w:rsidRPr="00673876" w:rsidTr="00091263">
        <w:trPr>
          <w:trHeight w:val="438"/>
        </w:trPr>
        <w:tc>
          <w:tcPr>
            <w:tcW w:w="842" w:type="pct"/>
            <w:noWrap/>
            <w:vAlign w:val="center"/>
          </w:tcPr>
          <w:p w:rsidR="005D3AF5" w:rsidRPr="00673876" w:rsidRDefault="005D3AF5" w:rsidP="005D3AF5">
            <w:pPr>
              <w:tabs>
                <w:tab w:val="center" w:pos="4153"/>
                <w:tab w:val="right" w:pos="8306"/>
              </w:tabs>
              <w:rPr>
                <w:rFonts w:ascii="Calibri" w:hAnsi="Calibri"/>
                <w:sz w:val="22"/>
                <w:szCs w:val="22"/>
                <w:lang w:val="en-US"/>
              </w:rPr>
            </w:pPr>
            <w:r w:rsidRPr="00673876">
              <w:rPr>
                <w:rFonts w:ascii="Calibri" w:hAnsi="Calibri"/>
                <w:sz w:val="22"/>
                <w:szCs w:val="22"/>
                <w:lang w:val="en-US"/>
              </w:rPr>
              <w:t>E-mail</w:t>
            </w:r>
          </w:p>
        </w:tc>
        <w:tc>
          <w:tcPr>
            <w:tcW w:w="158" w:type="pct"/>
            <w:noWrap/>
          </w:tcPr>
          <w:p w:rsidR="005D3AF5" w:rsidRPr="00673876" w:rsidRDefault="005D3AF5" w:rsidP="005D3AF5">
            <w:pPr>
              <w:tabs>
                <w:tab w:val="center" w:pos="4153"/>
                <w:tab w:val="right" w:pos="8306"/>
              </w:tabs>
              <w:rPr>
                <w:rFonts w:ascii="Calibri" w:hAnsi="Calibri"/>
                <w:sz w:val="22"/>
                <w:szCs w:val="22"/>
                <w:lang w:val="en-US"/>
              </w:rPr>
            </w:pPr>
            <w:r w:rsidRPr="00673876">
              <w:rPr>
                <w:rFonts w:ascii="Calibri" w:hAnsi="Calibri"/>
                <w:sz w:val="22"/>
                <w:szCs w:val="22"/>
                <w:lang w:val="en-US"/>
              </w:rPr>
              <w:t>:</w:t>
            </w:r>
          </w:p>
        </w:tc>
        <w:tc>
          <w:tcPr>
            <w:tcW w:w="1920" w:type="pct"/>
            <w:noWrap/>
          </w:tcPr>
          <w:p w:rsidR="005D3AF5" w:rsidRPr="00673876" w:rsidRDefault="005D3AF5" w:rsidP="005D3AF5">
            <w:pPr>
              <w:tabs>
                <w:tab w:val="center" w:pos="4153"/>
                <w:tab w:val="right" w:pos="8306"/>
              </w:tabs>
              <w:rPr>
                <w:rFonts w:ascii="Calibri" w:hAnsi="Calibri"/>
                <w:sz w:val="22"/>
                <w:szCs w:val="22"/>
              </w:rPr>
            </w:pPr>
          </w:p>
        </w:tc>
        <w:tc>
          <w:tcPr>
            <w:tcW w:w="2079" w:type="pct"/>
            <w:vMerge/>
          </w:tcPr>
          <w:p w:rsidR="005D3AF5" w:rsidRPr="00673876" w:rsidRDefault="005D3AF5" w:rsidP="005D3AF5">
            <w:pPr>
              <w:tabs>
                <w:tab w:val="center" w:pos="4153"/>
                <w:tab w:val="right" w:pos="8306"/>
              </w:tabs>
              <w:rPr>
                <w:rFonts w:ascii="Calibri" w:hAnsi="Calibri"/>
                <w:b/>
                <w:sz w:val="22"/>
                <w:szCs w:val="22"/>
              </w:rPr>
            </w:pPr>
          </w:p>
        </w:tc>
      </w:tr>
    </w:tbl>
    <w:p w:rsidR="005D3AF5" w:rsidRDefault="005D3AF5" w:rsidP="005D3AF5">
      <w:pPr>
        <w:rPr>
          <w:rFonts w:asciiTheme="minorHAnsi" w:hAnsiTheme="minorHAnsi"/>
          <w:b/>
          <w:sz w:val="22"/>
          <w:szCs w:val="22"/>
          <w:lang w:val="en-US"/>
        </w:rPr>
      </w:pPr>
    </w:p>
    <w:p w:rsidR="005D3AF5" w:rsidRPr="00B03C7A" w:rsidRDefault="005D3AF5" w:rsidP="005D3AF5">
      <w:pPr>
        <w:jc w:val="center"/>
        <w:rPr>
          <w:rFonts w:asciiTheme="minorHAnsi" w:hAnsiTheme="minorHAnsi" w:cstheme="minorHAnsi"/>
          <w:sz w:val="22"/>
          <w:szCs w:val="22"/>
        </w:rPr>
      </w:pPr>
      <w:r w:rsidRPr="00B03C7A">
        <w:rPr>
          <w:rFonts w:asciiTheme="minorHAnsi" w:hAnsiTheme="minorHAnsi" w:cstheme="minorHAnsi"/>
          <w:b/>
          <w:sz w:val="22"/>
          <w:szCs w:val="22"/>
        </w:rPr>
        <w:t xml:space="preserve">ΒΕΒΑΙΩΣΗ ΠΡΑΞΗΣ ΑΝΑΛΗΨΗΣ ΥΠΗΡΕΣΙΑΣ </w:t>
      </w:r>
    </w:p>
    <w:p w:rsidR="005D3AF5" w:rsidRPr="00B03C7A" w:rsidRDefault="005D3AF5" w:rsidP="005D3AF5">
      <w:pPr>
        <w:spacing w:line="360" w:lineRule="auto"/>
        <w:jc w:val="both"/>
        <w:rPr>
          <w:rFonts w:asciiTheme="minorHAnsi" w:hAnsiTheme="minorHAnsi" w:cstheme="minorHAnsi"/>
          <w:sz w:val="22"/>
          <w:szCs w:val="22"/>
        </w:rPr>
      </w:pPr>
    </w:p>
    <w:p w:rsidR="005D3AF5" w:rsidRPr="00B03C7A" w:rsidRDefault="005D3AF5" w:rsidP="00B92396">
      <w:pPr>
        <w:spacing w:after="120" w:line="360" w:lineRule="auto"/>
        <w:jc w:val="both"/>
        <w:rPr>
          <w:rFonts w:asciiTheme="minorHAnsi" w:hAnsiTheme="minorHAnsi" w:cstheme="minorHAnsi"/>
          <w:sz w:val="22"/>
          <w:szCs w:val="22"/>
        </w:rPr>
      </w:pPr>
      <w:r w:rsidRPr="00B03C7A">
        <w:rPr>
          <w:rFonts w:asciiTheme="minorHAnsi" w:hAnsiTheme="minorHAnsi" w:cstheme="minorHAnsi"/>
          <w:sz w:val="22"/>
          <w:szCs w:val="22"/>
        </w:rPr>
        <w:t>Βεβαιώνεται η ημερομηνία ανάληψης υπηρεσίας  του/της αναπληρωτή/τριας  εκπαιδευτικού</w:t>
      </w:r>
      <w:r w:rsidR="00B92396" w:rsidRPr="00B03C7A">
        <w:rPr>
          <w:rFonts w:asciiTheme="minorHAnsi" w:hAnsiTheme="minorHAnsi" w:cstheme="minorHAnsi"/>
          <w:sz w:val="22"/>
          <w:szCs w:val="22"/>
        </w:rPr>
        <w:t>/ΕΕΠ/ΕΒΠ</w:t>
      </w:r>
      <w:r w:rsidRPr="00B03C7A">
        <w:rPr>
          <w:rFonts w:asciiTheme="minorHAnsi" w:hAnsiTheme="minorHAnsi" w:cstheme="minorHAnsi"/>
          <w:sz w:val="22"/>
          <w:szCs w:val="22"/>
        </w:rPr>
        <w:t xml:space="preserve"> …………………………………………………</w:t>
      </w:r>
      <w:r w:rsidRPr="00B03C7A">
        <w:rPr>
          <w:rFonts w:asciiTheme="minorHAnsi" w:hAnsiTheme="minorHAnsi" w:cstheme="minorHAnsi"/>
          <w:sz w:val="22"/>
          <w:szCs w:val="22"/>
          <w:vertAlign w:val="superscript"/>
        </w:rPr>
        <w:t>3</w:t>
      </w:r>
      <w:r w:rsidRPr="00B03C7A">
        <w:rPr>
          <w:rFonts w:asciiTheme="minorHAnsi" w:hAnsiTheme="minorHAnsi" w:cstheme="minorHAnsi"/>
          <w:sz w:val="22"/>
          <w:szCs w:val="22"/>
        </w:rPr>
        <w:t>, κλάδου ……………………</w:t>
      </w:r>
      <w:r w:rsidRPr="00B03C7A">
        <w:rPr>
          <w:rFonts w:asciiTheme="minorHAnsi" w:hAnsiTheme="minorHAnsi" w:cstheme="minorHAnsi"/>
          <w:sz w:val="22"/>
          <w:szCs w:val="22"/>
          <w:vertAlign w:val="superscript"/>
        </w:rPr>
        <w:t>4</w:t>
      </w:r>
      <w:r w:rsidRPr="00B03C7A">
        <w:rPr>
          <w:rFonts w:asciiTheme="minorHAnsi" w:hAnsiTheme="minorHAnsi" w:cstheme="minorHAnsi"/>
          <w:sz w:val="22"/>
          <w:szCs w:val="22"/>
        </w:rPr>
        <w:t>, σύμφωνα με την υπ’ αρ. ………</w:t>
      </w:r>
      <w:r w:rsidRPr="00B03C7A">
        <w:rPr>
          <w:rFonts w:asciiTheme="minorHAnsi" w:hAnsiTheme="minorHAnsi" w:cstheme="minorHAnsi"/>
          <w:sz w:val="22"/>
          <w:szCs w:val="22"/>
          <w:vertAlign w:val="superscript"/>
        </w:rPr>
        <w:t>5</w:t>
      </w:r>
      <w:r w:rsidRPr="00B03C7A">
        <w:rPr>
          <w:rFonts w:asciiTheme="minorHAnsi" w:hAnsiTheme="minorHAnsi" w:cstheme="minorHAnsi"/>
          <w:sz w:val="22"/>
          <w:szCs w:val="22"/>
        </w:rPr>
        <w:t>/…..-…..-………</w:t>
      </w:r>
      <w:r w:rsidRPr="00B03C7A">
        <w:rPr>
          <w:rFonts w:asciiTheme="minorHAnsi" w:hAnsiTheme="minorHAnsi" w:cstheme="minorHAnsi"/>
          <w:sz w:val="22"/>
          <w:szCs w:val="22"/>
          <w:vertAlign w:val="superscript"/>
        </w:rPr>
        <w:t>6</w:t>
      </w:r>
      <w:r w:rsidRPr="00B03C7A">
        <w:rPr>
          <w:rFonts w:asciiTheme="minorHAnsi" w:hAnsiTheme="minorHAnsi" w:cstheme="minorHAnsi"/>
          <w:sz w:val="22"/>
          <w:szCs w:val="22"/>
        </w:rPr>
        <w:t>Πράξη του Βιβλίου Πράξεων Συλλόγου Διδασκόντων που τηρείται στη σχολική μονάδα.</w:t>
      </w:r>
    </w:p>
    <w:p w:rsidR="005D3AF5" w:rsidRPr="00B03C7A" w:rsidRDefault="005D3AF5" w:rsidP="005D3AF5">
      <w:pPr>
        <w:spacing w:after="120" w:line="360" w:lineRule="auto"/>
        <w:rPr>
          <w:rFonts w:asciiTheme="minorHAnsi" w:hAnsiTheme="minorHAnsi" w:cstheme="minorHAnsi"/>
          <w:sz w:val="22"/>
          <w:szCs w:val="22"/>
        </w:rPr>
      </w:pPr>
    </w:p>
    <w:p w:rsidR="005D3AF5" w:rsidRPr="00B03C7A" w:rsidRDefault="005D3AF5" w:rsidP="005D3AF5">
      <w:pPr>
        <w:spacing w:after="120" w:line="360" w:lineRule="auto"/>
        <w:ind w:left="5040" w:firstLine="720"/>
        <w:rPr>
          <w:rFonts w:asciiTheme="minorHAnsi" w:hAnsiTheme="minorHAnsi" w:cstheme="minorHAnsi"/>
          <w:b/>
          <w:sz w:val="22"/>
          <w:szCs w:val="22"/>
        </w:rPr>
      </w:pPr>
      <w:r w:rsidRPr="00B03C7A">
        <w:rPr>
          <w:rFonts w:asciiTheme="minorHAnsi" w:hAnsiTheme="minorHAnsi" w:cstheme="minorHAnsi"/>
          <w:b/>
          <w:sz w:val="22"/>
          <w:szCs w:val="22"/>
        </w:rPr>
        <w:t xml:space="preserve">     Ο/Η Διευθυντής/ντρια</w:t>
      </w:r>
    </w:p>
    <w:p w:rsidR="005D3AF5" w:rsidRPr="00B03C7A" w:rsidRDefault="005D3AF5" w:rsidP="005D3AF5">
      <w:pPr>
        <w:spacing w:after="120" w:line="360" w:lineRule="auto"/>
        <w:ind w:left="5040"/>
        <w:rPr>
          <w:rFonts w:asciiTheme="minorHAnsi" w:hAnsiTheme="minorHAnsi" w:cstheme="minorHAnsi"/>
          <w:b/>
          <w:sz w:val="22"/>
          <w:szCs w:val="22"/>
        </w:rPr>
      </w:pPr>
      <w:r w:rsidRPr="00B03C7A">
        <w:rPr>
          <w:rFonts w:asciiTheme="minorHAnsi" w:hAnsiTheme="minorHAnsi" w:cstheme="minorHAnsi"/>
          <w:b/>
          <w:sz w:val="22"/>
          <w:szCs w:val="22"/>
        </w:rPr>
        <w:t xml:space="preserve">        ……………………………………………..</w:t>
      </w:r>
    </w:p>
    <w:p w:rsidR="005D3AF5" w:rsidRPr="00B03C7A" w:rsidRDefault="005D3AF5" w:rsidP="005D3AF5">
      <w:pPr>
        <w:spacing w:after="120" w:line="360" w:lineRule="auto"/>
        <w:ind w:left="5040"/>
        <w:rPr>
          <w:rFonts w:asciiTheme="minorHAnsi" w:hAnsiTheme="minorHAnsi" w:cstheme="minorHAnsi"/>
          <w:i/>
          <w:sz w:val="22"/>
          <w:szCs w:val="22"/>
        </w:rPr>
      </w:pPr>
      <w:r w:rsidRPr="00B03C7A">
        <w:rPr>
          <w:rFonts w:asciiTheme="minorHAnsi" w:hAnsiTheme="minorHAnsi" w:cstheme="minorHAnsi"/>
          <w:i/>
          <w:sz w:val="22"/>
          <w:szCs w:val="22"/>
        </w:rPr>
        <w:t xml:space="preserve">           (Ονοματεπώνυμο, υπογραφή &amp; σφραγίδα)</w:t>
      </w:r>
    </w:p>
    <w:tbl>
      <w:tblPr>
        <w:tblStyle w:val="a7"/>
        <w:tblpPr w:leftFromText="180" w:rightFromText="180" w:vertAnchor="text" w:horzAnchor="margin" w:tblpXSpec="center" w:tblpY="168"/>
        <w:tblW w:w="10598" w:type="dxa"/>
        <w:tblLook w:val="04A0"/>
      </w:tblPr>
      <w:tblGrid>
        <w:gridCol w:w="675"/>
        <w:gridCol w:w="4309"/>
        <w:gridCol w:w="511"/>
        <w:gridCol w:w="5103"/>
      </w:tblGrid>
      <w:tr w:rsidR="005D3AF5" w:rsidRPr="00B03C7A" w:rsidTr="005D3AF5">
        <w:tc>
          <w:tcPr>
            <w:tcW w:w="10598" w:type="dxa"/>
            <w:gridSpan w:val="4"/>
          </w:tcPr>
          <w:p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b/>
                <w:i/>
                <w:sz w:val="18"/>
                <w:szCs w:val="18"/>
              </w:rPr>
              <w:t>Οδηγίες συμπλήρωσης</w:t>
            </w:r>
          </w:p>
        </w:tc>
      </w:tr>
      <w:tr w:rsidR="005D3AF5" w:rsidRPr="00B03C7A" w:rsidTr="005D3AF5">
        <w:tc>
          <w:tcPr>
            <w:tcW w:w="675" w:type="dxa"/>
          </w:tcPr>
          <w:p w:rsidR="005D3AF5" w:rsidRPr="00B03C7A" w:rsidRDefault="005D3AF5" w:rsidP="005D3AF5">
            <w:pPr>
              <w:jc w:val="both"/>
              <w:rPr>
                <w:rFonts w:asciiTheme="minorHAnsi" w:hAnsiTheme="minorHAnsi" w:cstheme="minorHAnsi"/>
                <w:b/>
                <w:sz w:val="18"/>
                <w:szCs w:val="18"/>
              </w:rPr>
            </w:pPr>
            <w:r w:rsidRPr="00B03C7A">
              <w:rPr>
                <w:rFonts w:asciiTheme="minorHAnsi" w:hAnsiTheme="minorHAnsi" w:cstheme="minorHAnsi"/>
                <w:b/>
                <w:sz w:val="18"/>
                <w:szCs w:val="18"/>
              </w:rPr>
              <w:t>1</w:t>
            </w:r>
          </w:p>
        </w:tc>
        <w:tc>
          <w:tcPr>
            <w:tcW w:w="4309" w:type="dxa"/>
          </w:tcPr>
          <w:p w:rsidR="005D3AF5" w:rsidRPr="00B03C7A" w:rsidRDefault="005D3AF5" w:rsidP="005D3AF5">
            <w:pPr>
              <w:jc w:val="both"/>
              <w:rPr>
                <w:rFonts w:asciiTheme="minorHAnsi" w:hAnsiTheme="minorHAnsi" w:cstheme="minorHAnsi"/>
                <w:i/>
                <w:sz w:val="18"/>
                <w:szCs w:val="18"/>
              </w:rPr>
            </w:pPr>
            <w:r w:rsidRPr="00B03C7A">
              <w:rPr>
                <w:rFonts w:asciiTheme="minorHAnsi" w:hAnsiTheme="minorHAnsi" w:cstheme="minorHAnsi"/>
                <w:i/>
                <w:sz w:val="18"/>
                <w:szCs w:val="18"/>
              </w:rPr>
              <w:t>Ονομασία ΔΔΕ (Νομός)</w:t>
            </w:r>
          </w:p>
        </w:tc>
        <w:tc>
          <w:tcPr>
            <w:tcW w:w="511" w:type="dxa"/>
          </w:tcPr>
          <w:p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b/>
                <w:i/>
                <w:sz w:val="18"/>
                <w:szCs w:val="18"/>
              </w:rPr>
              <w:t>4</w:t>
            </w:r>
          </w:p>
        </w:tc>
        <w:tc>
          <w:tcPr>
            <w:tcW w:w="5103" w:type="dxa"/>
          </w:tcPr>
          <w:p w:rsidR="005D3AF5" w:rsidRPr="00B03C7A" w:rsidRDefault="005D3AF5" w:rsidP="005D3AF5">
            <w:pPr>
              <w:jc w:val="both"/>
              <w:rPr>
                <w:rFonts w:asciiTheme="minorHAnsi" w:hAnsiTheme="minorHAnsi" w:cstheme="minorHAnsi"/>
                <w:i/>
                <w:sz w:val="18"/>
                <w:szCs w:val="18"/>
              </w:rPr>
            </w:pPr>
            <w:r w:rsidRPr="00B03C7A">
              <w:rPr>
                <w:rFonts w:asciiTheme="minorHAnsi" w:hAnsiTheme="minorHAnsi" w:cstheme="minorHAnsi"/>
                <w:i/>
                <w:sz w:val="18"/>
                <w:szCs w:val="18"/>
              </w:rPr>
              <w:t>Κλάδος εκπαιδευτικού</w:t>
            </w:r>
            <w:r w:rsidR="007F09B7" w:rsidRPr="00B03C7A">
              <w:rPr>
                <w:rFonts w:asciiTheme="minorHAnsi" w:hAnsiTheme="minorHAnsi" w:cstheme="minorHAnsi"/>
                <w:i/>
                <w:sz w:val="18"/>
                <w:szCs w:val="18"/>
              </w:rPr>
              <w:t>/ΕΕΠ/ΕΒΠ</w:t>
            </w:r>
          </w:p>
        </w:tc>
      </w:tr>
      <w:tr w:rsidR="005D3AF5" w:rsidRPr="00B03C7A" w:rsidTr="005D3AF5">
        <w:tc>
          <w:tcPr>
            <w:tcW w:w="675" w:type="dxa"/>
          </w:tcPr>
          <w:p w:rsidR="005D3AF5" w:rsidRPr="00B03C7A" w:rsidRDefault="005D3AF5" w:rsidP="005D3AF5">
            <w:pPr>
              <w:jc w:val="both"/>
              <w:rPr>
                <w:rFonts w:asciiTheme="minorHAnsi" w:hAnsiTheme="minorHAnsi" w:cstheme="minorHAnsi"/>
                <w:b/>
                <w:sz w:val="18"/>
                <w:szCs w:val="18"/>
              </w:rPr>
            </w:pPr>
            <w:r w:rsidRPr="00B03C7A">
              <w:rPr>
                <w:rFonts w:asciiTheme="minorHAnsi" w:hAnsiTheme="minorHAnsi" w:cstheme="minorHAnsi"/>
                <w:b/>
                <w:sz w:val="18"/>
                <w:szCs w:val="18"/>
              </w:rPr>
              <w:t>2</w:t>
            </w:r>
          </w:p>
        </w:tc>
        <w:tc>
          <w:tcPr>
            <w:tcW w:w="4309" w:type="dxa"/>
          </w:tcPr>
          <w:p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i/>
                <w:sz w:val="18"/>
                <w:szCs w:val="18"/>
              </w:rPr>
              <w:t>Ονομασία Σχολικής Μονάδας</w:t>
            </w:r>
          </w:p>
        </w:tc>
        <w:tc>
          <w:tcPr>
            <w:tcW w:w="511" w:type="dxa"/>
          </w:tcPr>
          <w:p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b/>
                <w:i/>
                <w:sz w:val="18"/>
                <w:szCs w:val="18"/>
              </w:rPr>
              <w:t>5</w:t>
            </w:r>
          </w:p>
        </w:tc>
        <w:tc>
          <w:tcPr>
            <w:tcW w:w="5103" w:type="dxa"/>
          </w:tcPr>
          <w:p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i/>
                <w:sz w:val="18"/>
                <w:szCs w:val="18"/>
              </w:rPr>
              <w:t>Αριθμός Πράξης ανάληψης υπηρεσίας</w:t>
            </w:r>
          </w:p>
        </w:tc>
      </w:tr>
      <w:tr w:rsidR="005D3AF5" w:rsidRPr="000313D9" w:rsidTr="005D3AF5">
        <w:tc>
          <w:tcPr>
            <w:tcW w:w="675" w:type="dxa"/>
          </w:tcPr>
          <w:p w:rsidR="005D3AF5" w:rsidRPr="00B03C7A" w:rsidRDefault="005D3AF5" w:rsidP="005D3AF5">
            <w:pPr>
              <w:jc w:val="both"/>
              <w:rPr>
                <w:rFonts w:asciiTheme="minorHAnsi" w:hAnsiTheme="minorHAnsi" w:cstheme="minorHAnsi"/>
                <w:b/>
                <w:sz w:val="18"/>
                <w:szCs w:val="18"/>
              </w:rPr>
            </w:pPr>
            <w:r w:rsidRPr="00B03C7A">
              <w:rPr>
                <w:rFonts w:asciiTheme="minorHAnsi" w:hAnsiTheme="minorHAnsi" w:cstheme="minorHAnsi"/>
                <w:b/>
                <w:sz w:val="18"/>
                <w:szCs w:val="18"/>
              </w:rPr>
              <w:t>3</w:t>
            </w:r>
          </w:p>
        </w:tc>
        <w:tc>
          <w:tcPr>
            <w:tcW w:w="4309" w:type="dxa"/>
          </w:tcPr>
          <w:p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i/>
                <w:sz w:val="18"/>
                <w:szCs w:val="18"/>
              </w:rPr>
              <w:t>Ονοματεπώνυμο εκπαιδευτικού</w:t>
            </w:r>
            <w:r w:rsidR="007F09B7" w:rsidRPr="00B03C7A">
              <w:rPr>
                <w:rFonts w:asciiTheme="minorHAnsi" w:hAnsiTheme="minorHAnsi" w:cstheme="minorHAnsi"/>
                <w:i/>
                <w:sz w:val="18"/>
                <w:szCs w:val="18"/>
              </w:rPr>
              <w:t>/ΕΕΠ/ΕΒΠ</w:t>
            </w:r>
          </w:p>
        </w:tc>
        <w:tc>
          <w:tcPr>
            <w:tcW w:w="511" w:type="dxa"/>
          </w:tcPr>
          <w:p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b/>
                <w:i/>
                <w:sz w:val="18"/>
                <w:szCs w:val="18"/>
              </w:rPr>
              <w:t>6</w:t>
            </w:r>
          </w:p>
        </w:tc>
        <w:tc>
          <w:tcPr>
            <w:tcW w:w="5103" w:type="dxa"/>
          </w:tcPr>
          <w:p w:rsidR="005D3AF5" w:rsidRPr="000313D9" w:rsidRDefault="005D3AF5" w:rsidP="005D3AF5">
            <w:pPr>
              <w:jc w:val="both"/>
              <w:rPr>
                <w:rFonts w:asciiTheme="minorHAnsi" w:hAnsiTheme="minorHAnsi" w:cstheme="minorHAnsi"/>
                <w:b/>
                <w:i/>
                <w:sz w:val="18"/>
                <w:szCs w:val="18"/>
              </w:rPr>
            </w:pPr>
            <w:r w:rsidRPr="00B03C7A">
              <w:rPr>
                <w:rFonts w:asciiTheme="minorHAnsi" w:hAnsiTheme="minorHAnsi" w:cstheme="minorHAnsi"/>
                <w:i/>
                <w:sz w:val="18"/>
                <w:szCs w:val="18"/>
              </w:rPr>
              <w:t>Ημερομηνία Πράξης ανάληψης υπηρεσίας, όπως αναγράφεται στο Βιβλίο Πράξεων Συλλόγου Διδασκόντων</w:t>
            </w:r>
          </w:p>
        </w:tc>
      </w:tr>
    </w:tbl>
    <w:p w:rsidR="00673876" w:rsidRDefault="00673876">
      <w:pPr>
        <w:rPr>
          <w:rFonts w:ascii="Calibri" w:hAnsi="Calibri" w:cs="Arial"/>
          <w:b/>
          <w:bCs/>
          <w:sz w:val="22"/>
          <w:szCs w:val="22"/>
          <w:highlight w:val="cyan"/>
        </w:rPr>
      </w:pPr>
      <w:bookmarkStart w:id="7" w:name="_Toc2333476"/>
      <w:bookmarkStart w:id="8" w:name="_Toc1994306"/>
      <w:r>
        <w:rPr>
          <w:rFonts w:ascii="Calibri" w:hAnsi="Calibri"/>
          <w:sz w:val="22"/>
          <w:highlight w:val="cyan"/>
        </w:rPr>
        <w:br w:type="page"/>
      </w:r>
      <w:bookmarkEnd w:id="0"/>
      <w:bookmarkEnd w:id="1"/>
      <w:bookmarkEnd w:id="2"/>
      <w:bookmarkEnd w:id="3"/>
      <w:bookmarkEnd w:id="4"/>
      <w:bookmarkEnd w:id="5"/>
      <w:bookmarkEnd w:id="7"/>
      <w:bookmarkEnd w:id="8"/>
    </w:p>
    <w:sectPr w:rsidR="00673876" w:rsidSect="006A17D0">
      <w:footerReference w:type="even" r:id="rId10"/>
      <w:footerReference w:type="default" r:id="rId11"/>
      <w:pgSz w:w="11906" w:h="16838" w:code="9"/>
      <w:pgMar w:top="993" w:right="991" w:bottom="1702" w:left="1134" w:header="720" w:footer="31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746" w:rsidRDefault="00100746">
      <w:r>
        <w:separator/>
      </w:r>
    </w:p>
  </w:endnote>
  <w:endnote w:type="continuationSeparator" w:id="1">
    <w:p w:rsidR="00100746" w:rsidRDefault="001007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395" w:rsidRDefault="00482C73" w:rsidP="007342F8">
    <w:pPr>
      <w:pStyle w:val="a5"/>
      <w:framePr w:wrap="around" w:vAnchor="text" w:hAnchor="margin" w:xAlign="right" w:y="1"/>
      <w:rPr>
        <w:rStyle w:val="a8"/>
      </w:rPr>
    </w:pPr>
    <w:r>
      <w:rPr>
        <w:rStyle w:val="a8"/>
      </w:rPr>
      <w:fldChar w:fldCharType="begin"/>
    </w:r>
    <w:r w:rsidR="00AB7395">
      <w:rPr>
        <w:rStyle w:val="a8"/>
      </w:rPr>
      <w:instrText xml:space="preserve">PAGE  </w:instrText>
    </w:r>
    <w:r>
      <w:rPr>
        <w:rStyle w:val="a8"/>
      </w:rPr>
      <w:fldChar w:fldCharType="end"/>
    </w:r>
  </w:p>
  <w:p w:rsidR="00AB7395" w:rsidRDefault="00AB7395"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2D" w:rsidRDefault="00EB282D" w:rsidP="00EB282D">
    <w:pPr>
      <w:pStyle w:val="a5"/>
      <w:jc w:val="center"/>
    </w:pPr>
    <w:r w:rsidRPr="0009031B">
      <w:rPr>
        <w:rFonts w:ascii="Calibri" w:hAnsi="Calibri"/>
        <w:bCs/>
        <w:noProof/>
      </w:rPr>
      <w:drawing>
        <wp:inline distT="0" distB="0" distL="0" distR="0">
          <wp:extent cx="5369356" cy="680737"/>
          <wp:effectExtent l="0" t="0" r="3175" b="508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3646" cy="681281"/>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746" w:rsidRDefault="00100746">
      <w:r>
        <w:separator/>
      </w:r>
    </w:p>
  </w:footnote>
  <w:footnote w:type="continuationSeparator" w:id="1">
    <w:p w:rsidR="00100746" w:rsidRDefault="001007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55518EF"/>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75432AC"/>
    <w:multiLevelType w:val="hybridMultilevel"/>
    <w:tmpl w:val="DB32AF86"/>
    <w:lvl w:ilvl="0" w:tplc="2FBCBA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0DD74D4"/>
    <w:multiLevelType w:val="hybridMultilevel"/>
    <w:tmpl w:val="E3889604"/>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2E750C75"/>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nsid w:val="300B620B"/>
    <w:multiLevelType w:val="hybridMultilevel"/>
    <w:tmpl w:val="23A003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2">
    <w:nsid w:val="3540079B"/>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3">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4">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7">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0">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3">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8C35A67"/>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5">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7">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0">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1">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2">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3">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46"/>
  </w:num>
  <w:num w:numId="3">
    <w:abstractNumId w:val="12"/>
  </w:num>
  <w:num w:numId="4">
    <w:abstractNumId w:val="22"/>
  </w:num>
  <w:num w:numId="5">
    <w:abstractNumId w:val="13"/>
  </w:num>
  <w:num w:numId="6">
    <w:abstractNumId w:val="53"/>
  </w:num>
  <w:num w:numId="7">
    <w:abstractNumId w:val="29"/>
  </w:num>
  <w:num w:numId="8">
    <w:abstractNumId w:val="52"/>
  </w:num>
  <w:num w:numId="9">
    <w:abstractNumId w:val="33"/>
  </w:num>
  <w:num w:numId="10">
    <w:abstractNumId w:val="26"/>
  </w:num>
  <w:num w:numId="11">
    <w:abstractNumId w:val="25"/>
  </w:num>
  <w:num w:numId="12">
    <w:abstractNumId w:val="5"/>
  </w:num>
  <w:num w:numId="13">
    <w:abstractNumId w:val="19"/>
  </w:num>
  <w:num w:numId="14">
    <w:abstractNumId w:val="21"/>
  </w:num>
  <w:num w:numId="15">
    <w:abstractNumId w:val="42"/>
  </w:num>
  <w:num w:numId="16">
    <w:abstractNumId w:val="3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28"/>
  </w:num>
  <w:num w:numId="21">
    <w:abstractNumId w:val="24"/>
  </w:num>
  <w:num w:numId="22">
    <w:abstractNumId w:val="37"/>
  </w:num>
  <w:num w:numId="23">
    <w:abstractNumId w:val="14"/>
  </w:num>
  <w:num w:numId="24">
    <w:abstractNumId w:val="10"/>
  </w:num>
  <w:num w:numId="25">
    <w:abstractNumId w:val="34"/>
  </w:num>
  <w:num w:numId="26">
    <w:abstractNumId w:val="7"/>
  </w:num>
  <w:num w:numId="27">
    <w:abstractNumId w:val="51"/>
  </w:num>
  <w:num w:numId="28">
    <w:abstractNumId w:val="35"/>
  </w:num>
  <w:num w:numId="29">
    <w:abstractNumId w:val="45"/>
  </w:num>
  <w:num w:numId="30">
    <w:abstractNumId w:val="43"/>
  </w:num>
  <w:num w:numId="31">
    <w:abstractNumId w:val="31"/>
  </w:num>
  <w:num w:numId="32">
    <w:abstractNumId w:val="40"/>
  </w:num>
  <w:num w:numId="33">
    <w:abstractNumId w:val="30"/>
  </w:num>
  <w:num w:numId="34">
    <w:abstractNumId w:val="16"/>
  </w:num>
  <w:num w:numId="35">
    <w:abstractNumId w:val="44"/>
  </w:num>
  <w:num w:numId="36">
    <w:abstractNumId w:val="48"/>
  </w:num>
  <w:num w:numId="37">
    <w:abstractNumId w:val="18"/>
  </w:num>
  <w:num w:numId="38">
    <w:abstractNumId w:val="23"/>
  </w:num>
  <w:num w:numId="39">
    <w:abstractNumId w:val="6"/>
  </w:num>
  <w:num w:numId="40">
    <w:abstractNumId w:val="41"/>
  </w:num>
  <w:num w:numId="41">
    <w:abstractNumId w:val="9"/>
  </w:num>
  <w:num w:numId="42">
    <w:abstractNumId w:val="38"/>
  </w:num>
  <w:num w:numId="43">
    <w:abstractNumId w:val="50"/>
  </w:num>
  <w:num w:numId="44">
    <w:abstractNumId w:val="32"/>
  </w:num>
  <w:num w:numId="45">
    <w:abstractNumId w:val="27"/>
  </w:num>
  <w:num w:numId="46">
    <w:abstractNumId w:val="11"/>
  </w:num>
  <w:num w:numId="47">
    <w:abstractNumId w:val="47"/>
  </w:num>
  <w:num w:numId="48">
    <w:abstractNumId w:val="36"/>
  </w:num>
  <w:num w:numId="49">
    <w:abstractNumId w:val="1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stylePaneFormatFilter w:val="3F01"/>
  <w:defaultTabStop w:val="720"/>
  <w:noPunctuationKerning/>
  <w:characterSpacingControl w:val="doNotCompress"/>
  <w:hdrShapeDefaults>
    <o:shapedefaults v:ext="edit" spidmax="8194"/>
  </w:hdrShapeDefaults>
  <w:footnotePr>
    <w:footnote w:id="0"/>
    <w:footnote w:id="1"/>
  </w:footnotePr>
  <w:endnotePr>
    <w:endnote w:id="0"/>
    <w:endnote w:id="1"/>
  </w:endnotePr>
  <w:compat/>
  <w:rsids>
    <w:rsidRoot w:val="00332711"/>
    <w:rsid w:val="000008ED"/>
    <w:rsid w:val="00000932"/>
    <w:rsid w:val="00000BA6"/>
    <w:rsid w:val="00000E24"/>
    <w:rsid w:val="00001120"/>
    <w:rsid w:val="0000126B"/>
    <w:rsid w:val="00001D2C"/>
    <w:rsid w:val="00001DF6"/>
    <w:rsid w:val="00002E0E"/>
    <w:rsid w:val="000030D9"/>
    <w:rsid w:val="00004054"/>
    <w:rsid w:val="0000436A"/>
    <w:rsid w:val="00004950"/>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691"/>
    <w:rsid w:val="000129A8"/>
    <w:rsid w:val="0001314A"/>
    <w:rsid w:val="0001376F"/>
    <w:rsid w:val="000138C5"/>
    <w:rsid w:val="00013FAC"/>
    <w:rsid w:val="000144F3"/>
    <w:rsid w:val="00014EEB"/>
    <w:rsid w:val="000158F8"/>
    <w:rsid w:val="00015AE3"/>
    <w:rsid w:val="0001629A"/>
    <w:rsid w:val="000168DB"/>
    <w:rsid w:val="000170F1"/>
    <w:rsid w:val="00017FDE"/>
    <w:rsid w:val="000201A4"/>
    <w:rsid w:val="000203C7"/>
    <w:rsid w:val="000203CC"/>
    <w:rsid w:val="00020559"/>
    <w:rsid w:val="00020593"/>
    <w:rsid w:val="000205BF"/>
    <w:rsid w:val="00020E89"/>
    <w:rsid w:val="000219D2"/>
    <w:rsid w:val="00022465"/>
    <w:rsid w:val="000230BD"/>
    <w:rsid w:val="00023266"/>
    <w:rsid w:val="0002352B"/>
    <w:rsid w:val="000235A8"/>
    <w:rsid w:val="00023B3B"/>
    <w:rsid w:val="00023B76"/>
    <w:rsid w:val="00024495"/>
    <w:rsid w:val="0002450D"/>
    <w:rsid w:val="00025198"/>
    <w:rsid w:val="0002549E"/>
    <w:rsid w:val="00025BB9"/>
    <w:rsid w:val="00026294"/>
    <w:rsid w:val="00026510"/>
    <w:rsid w:val="0002668C"/>
    <w:rsid w:val="00026887"/>
    <w:rsid w:val="00027398"/>
    <w:rsid w:val="000276E8"/>
    <w:rsid w:val="0002798E"/>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E4E"/>
    <w:rsid w:val="000372B4"/>
    <w:rsid w:val="00037524"/>
    <w:rsid w:val="00037BE0"/>
    <w:rsid w:val="000401F6"/>
    <w:rsid w:val="000405AA"/>
    <w:rsid w:val="00040E40"/>
    <w:rsid w:val="00040EB2"/>
    <w:rsid w:val="00041CDB"/>
    <w:rsid w:val="00041F9A"/>
    <w:rsid w:val="00043B44"/>
    <w:rsid w:val="00043F0B"/>
    <w:rsid w:val="00043F9D"/>
    <w:rsid w:val="000446E6"/>
    <w:rsid w:val="00044743"/>
    <w:rsid w:val="00044D94"/>
    <w:rsid w:val="000452DF"/>
    <w:rsid w:val="00045564"/>
    <w:rsid w:val="00045565"/>
    <w:rsid w:val="0004571C"/>
    <w:rsid w:val="00046120"/>
    <w:rsid w:val="000465D5"/>
    <w:rsid w:val="000469AB"/>
    <w:rsid w:val="00047084"/>
    <w:rsid w:val="00047199"/>
    <w:rsid w:val="00047C08"/>
    <w:rsid w:val="00050509"/>
    <w:rsid w:val="00050ED9"/>
    <w:rsid w:val="00050EFD"/>
    <w:rsid w:val="00051500"/>
    <w:rsid w:val="0005179A"/>
    <w:rsid w:val="0005181A"/>
    <w:rsid w:val="0005202C"/>
    <w:rsid w:val="00052239"/>
    <w:rsid w:val="0005273F"/>
    <w:rsid w:val="000528BD"/>
    <w:rsid w:val="0005298D"/>
    <w:rsid w:val="00053104"/>
    <w:rsid w:val="000543BF"/>
    <w:rsid w:val="000549A2"/>
    <w:rsid w:val="00054BFF"/>
    <w:rsid w:val="000566C4"/>
    <w:rsid w:val="00056856"/>
    <w:rsid w:val="00056D84"/>
    <w:rsid w:val="00056E1E"/>
    <w:rsid w:val="000576FD"/>
    <w:rsid w:val="00057B70"/>
    <w:rsid w:val="0006036C"/>
    <w:rsid w:val="00060B30"/>
    <w:rsid w:val="00060CC1"/>
    <w:rsid w:val="00061B57"/>
    <w:rsid w:val="0006239E"/>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409"/>
    <w:rsid w:val="00071ABC"/>
    <w:rsid w:val="00071BA8"/>
    <w:rsid w:val="000726A5"/>
    <w:rsid w:val="000726F6"/>
    <w:rsid w:val="00073727"/>
    <w:rsid w:val="0007459E"/>
    <w:rsid w:val="0007510D"/>
    <w:rsid w:val="00075321"/>
    <w:rsid w:val="000757DE"/>
    <w:rsid w:val="00075D26"/>
    <w:rsid w:val="00075E87"/>
    <w:rsid w:val="00075ED7"/>
    <w:rsid w:val="000767FA"/>
    <w:rsid w:val="00076D21"/>
    <w:rsid w:val="00076DC2"/>
    <w:rsid w:val="0007730A"/>
    <w:rsid w:val="0007788E"/>
    <w:rsid w:val="00077B87"/>
    <w:rsid w:val="00080506"/>
    <w:rsid w:val="00080883"/>
    <w:rsid w:val="00080B75"/>
    <w:rsid w:val="00080C2A"/>
    <w:rsid w:val="00080FD5"/>
    <w:rsid w:val="0008127F"/>
    <w:rsid w:val="00081A06"/>
    <w:rsid w:val="0008203F"/>
    <w:rsid w:val="0008216B"/>
    <w:rsid w:val="000822A8"/>
    <w:rsid w:val="000826AB"/>
    <w:rsid w:val="00082C4F"/>
    <w:rsid w:val="00083465"/>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87325"/>
    <w:rsid w:val="000900C2"/>
    <w:rsid w:val="0009031B"/>
    <w:rsid w:val="0009033A"/>
    <w:rsid w:val="0009054B"/>
    <w:rsid w:val="0009109B"/>
    <w:rsid w:val="00091263"/>
    <w:rsid w:val="000914D3"/>
    <w:rsid w:val="00091A2A"/>
    <w:rsid w:val="00092325"/>
    <w:rsid w:val="0009291A"/>
    <w:rsid w:val="00092A54"/>
    <w:rsid w:val="00092B99"/>
    <w:rsid w:val="00092EEF"/>
    <w:rsid w:val="00093280"/>
    <w:rsid w:val="0009328A"/>
    <w:rsid w:val="0009341B"/>
    <w:rsid w:val="00093C52"/>
    <w:rsid w:val="000941D4"/>
    <w:rsid w:val="000945DA"/>
    <w:rsid w:val="00095232"/>
    <w:rsid w:val="0009558A"/>
    <w:rsid w:val="00095A04"/>
    <w:rsid w:val="00096A50"/>
    <w:rsid w:val="00097013"/>
    <w:rsid w:val="000972C4"/>
    <w:rsid w:val="00097966"/>
    <w:rsid w:val="00097D6C"/>
    <w:rsid w:val="000A0DA6"/>
    <w:rsid w:val="000A21B0"/>
    <w:rsid w:val="000A2263"/>
    <w:rsid w:val="000A2DAA"/>
    <w:rsid w:val="000A2DB6"/>
    <w:rsid w:val="000A41B1"/>
    <w:rsid w:val="000A4611"/>
    <w:rsid w:val="000A47CC"/>
    <w:rsid w:val="000A4EE8"/>
    <w:rsid w:val="000A4F3C"/>
    <w:rsid w:val="000A530A"/>
    <w:rsid w:val="000A6347"/>
    <w:rsid w:val="000A67DB"/>
    <w:rsid w:val="000A68B1"/>
    <w:rsid w:val="000A6A37"/>
    <w:rsid w:val="000A6B6E"/>
    <w:rsid w:val="000A701F"/>
    <w:rsid w:val="000A77A1"/>
    <w:rsid w:val="000A7833"/>
    <w:rsid w:val="000A7BED"/>
    <w:rsid w:val="000B1FF7"/>
    <w:rsid w:val="000B2734"/>
    <w:rsid w:val="000B2D7C"/>
    <w:rsid w:val="000B349F"/>
    <w:rsid w:val="000B3806"/>
    <w:rsid w:val="000B4ABF"/>
    <w:rsid w:val="000B4AE4"/>
    <w:rsid w:val="000B54AC"/>
    <w:rsid w:val="000B6805"/>
    <w:rsid w:val="000B6BBF"/>
    <w:rsid w:val="000B717A"/>
    <w:rsid w:val="000B7343"/>
    <w:rsid w:val="000B747B"/>
    <w:rsid w:val="000B7E19"/>
    <w:rsid w:val="000C04CA"/>
    <w:rsid w:val="000C064E"/>
    <w:rsid w:val="000C076B"/>
    <w:rsid w:val="000C0A5B"/>
    <w:rsid w:val="000C0AFD"/>
    <w:rsid w:val="000C0C38"/>
    <w:rsid w:val="000C0DFC"/>
    <w:rsid w:val="000C1BE3"/>
    <w:rsid w:val="000C23FF"/>
    <w:rsid w:val="000C28EA"/>
    <w:rsid w:val="000C38EB"/>
    <w:rsid w:val="000C3D0A"/>
    <w:rsid w:val="000C4717"/>
    <w:rsid w:val="000C496B"/>
    <w:rsid w:val="000C4B5A"/>
    <w:rsid w:val="000C4D2F"/>
    <w:rsid w:val="000C5869"/>
    <w:rsid w:val="000C5B5F"/>
    <w:rsid w:val="000C67AF"/>
    <w:rsid w:val="000C698C"/>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A97"/>
    <w:rsid w:val="000D3158"/>
    <w:rsid w:val="000D3171"/>
    <w:rsid w:val="000D340C"/>
    <w:rsid w:val="000D3C35"/>
    <w:rsid w:val="000D57C1"/>
    <w:rsid w:val="000D594D"/>
    <w:rsid w:val="000D5CC0"/>
    <w:rsid w:val="000D5E53"/>
    <w:rsid w:val="000D6EA0"/>
    <w:rsid w:val="000D7C5C"/>
    <w:rsid w:val="000D7EDC"/>
    <w:rsid w:val="000E0348"/>
    <w:rsid w:val="000E09B5"/>
    <w:rsid w:val="000E123B"/>
    <w:rsid w:val="000E1364"/>
    <w:rsid w:val="000E1592"/>
    <w:rsid w:val="000E187C"/>
    <w:rsid w:val="000E2FDA"/>
    <w:rsid w:val="000E3664"/>
    <w:rsid w:val="000E3D5E"/>
    <w:rsid w:val="000E410A"/>
    <w:rsid w:val="000E45E3"/>
    <w:rsid w:val="000E4CA9"/>
    <w:rsid w:val="000E5928"/>
    <w:rsid w:val="000E5E8B"/>
    <w:rsid w:val="000E759B"/>
    <w:rsid w:val="000E76DE"/>
    <w:rsid w:val="000E7938"/>
    <w:rsid w:val="000E79B6"/>
    <w:rsid w:val="000F055E"/>
    <w:rsid w:val="000F062A"/>
    <w:rsid w:val="000F084F"/>
    <w:rsid w:val="000F09F9"/>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6AF3"/>
    <w:rsid w:val="000F72B5"/>
    <w:rsid w:val="000F7C3B"/>
    <w:rsid w:val="0010016D"/>
    <w:rsid w:val="001006F5"/>
    <w:rsid w:val="00100746"/>
    <w:rsid w:val="001011A0"/>
    <w:rsid w:val="00101F6D"/>
    <w:rsid w:val="00104F0B"/>
    <w:rsid w:val="00105173"/>
    <w:rsid w:val="00105CF0"/>
    <w:rsid w:val="00106102"/>
    <w:rsid w:val="00106153"/>
    <w:rsid w:val="001066E9"/>
    <w:rsid w:val="001078DB"/>
    <w:rsid w:val="00107B2A"/>
    <w:rsid w:val="00107CCF"/>
    <w:rsid w:val="00107F2E"/>
    <w:rsid w:val="00110B8D"/>
    <w:rsid w:val="00110DA2"/>
    <w:rsid w:val="00110F96"/>
    <w:rsid w:val="00110FD3"/>
    <w:rsid w:val="00111086"/>
    <w:rsid w:val="001111E1"/>
    <w:rsid w:val="00111603"/>
    <w:rsid w:val="00111702"/>
    <w:rsid w:val="00111744"/>
    <w:rsid w:val="00114045"/>
    <w:rsid w:val="00114B76"/>
    <w:rsid w:val="00114CD4"/>
    <w:rsid w:val="00114CF5"/>
    <w:rsid w:val="00114DA9"/>
    <w:rsid w:val="0011526B"/>
    <w:rsid w:val="00115D99"/>
    <w:rsid w:val="0011631A"/>
    <w:rsid w:val="00116C3C"/>
    <w:rsid w:val="0012081C"/>
    <w:rsid w:val="00120AAC"/>
    <w:rsid w:val="00120D74"/>
    <w:rsid w:val="00121DAE"/>
    <w:rsid w:val="001226E5"/>
    <w:rsid w:val="001227D5"/>
    <w:rsid w:val="00122ADF"/>
    <w:rsid w:val="0012309C"/>
    <w:rsid w:val="001237BB"/>
    <w:rsid w:val="00123BE3"/>
    <w:rsid w:val="0012411C"/>
    <w:rsid w:val="0012423C"/>
    <w:rsid w:val="00124C8A"/>
    <w:rsid w:val="00124E49"/>
    <w:rsid w:val="001252E2"/>
    <w:rsid w:val="00125574"/>
    <w:rsid w:val="001256CB"/>
    <w:rsid w:val="0012619B"/>
    <w:rsid w:val="00126B5B"/>
    <w:rsid w:val="00126E9F"/>
    <w:rsid w:val="001271B0"/>
    <w:rsid w:val="00127AFF"/>
    <w:rsid w:val="00127CB8"/>
    <w:rsid w:val="0013007A"/>
    <w:rsid w:val="001313BB"/>
    <w:rsid w:val="001316B2"/>
    <w:rsid w:val="0013195A"/>
    <w:rsid w:val="00131E7A"/>
    <w:rsid w:val="0013223B"/>
    <w:rsid w:val="0013241B"/>
    <w:rsid w:val="00132940"/>
    <w:rsid w:val="00133282"/>
    <w:rsid w:val="001333B8"/>
    <w:rsid w:val="00133EFF"/>
    <w:rsid w:val="001352A2"/>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4D7D"/>
    <w:rsid w:val="0014537D"/>
    <w:rsid w:val="0014543D"/>
    <w:rsid w:val="0014597F"/>
    <w:rsid w:val="00146334"/>
    <w:rsid w:val="001465C3"/>
    <w:rsid w:val="0014724A"/>
    <w:rsid w:val="0014754B"/>
    <w:rsid w:val="001477BF"/>
    <w:rsid w:val="001502CF"/>
    <w:rsid w:val="0015098D"/>
    <w:rsid w:val="001509BF"/>
    <w:rsid w:val="00150A72"/>
    <w:rsid w:val="00150D94"/>
    <w:rsid w:val="0015150E"/>
    <w:rsid w:val="00151664"/>
    <w:rsid w:val="00151C81"/>
    <w:rsid w:val="00151E11"/>
    <w:rsid w:val="001522B1"/>
    <w:rsid w:val="00152783"/>
    <w:rsid w:val="00152AC3"/>
    <w:rsid w:val="0015304B"/>
    <w:rsid w:val="001533AF"/>
    <w:rsid w:val="00153A3F"/>
    <w:rsid w:val="00153F83"/>
    <w:rsid w:val="0015495C"/>
    <w:rsid w:val="00155F1E"/>
    <w:rsid w:val="0015659D"/>
    <w:rsid w:val="00157542"/>
    <w:rsid w:val="00157AB4"/>
    <w:rsid w:val="00157DF5"/>
    <w:rsid w:val="00157FD2"/>
    <w:rsid w:val="0016028D"/>
    <w:rsid w:val="001608F3"/>
    <w:rsid w:val="00161E56"/>
    <w:rsid w:val="00162419"/>
    <w:rsid w:val="00162471"/>
    <w:rsid w:val="0016315F"/>
    <w:rsid w:val="00163A59"/>
    <w:rsid w:val="00163AE1"/>
    <w:rsid w:val="00163BF2"/>
    <w:rsid w:val="001644CB"/>
    <w:rsid w:val="00164524"/>
    <w:rsid w:val="0016499F"/>
    <w:rsid w:val="00164B29"/>
    <w:rsid w:val="00164EE4"/>
    <w:rsid w:val="00165192"/>
    <w:rsid w:val="00165E10"/>
    <w:rsid w:val="0016632C"/>
    <w:rsid w:val="00166571"/>
    <w:rsid w:val="00167DE6"/>
    <w:rsid w:val="00167F16"/>
    <w:rsid w:val="001701F6"/>
    <w:rsid w:val="00170297"/>
    <w:rsid w:val="001708EF"/>
    <w:rsid w:val="00170B4B"/>
    <w:rsid w:val="00170C7A"/>
    <w:rsid w:val="00171229"/>
    <w:rsid w:val="0017122F"/>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8086C"/>
    <w:rsid w:val="0018090D"/>
    <w:rsid w:val="00180AC9"/>
    <w:rsid w:val="00180F84"/>
    <w:rsid w:val="00181AD7"/>
    <w:rsid w:val="00182F4B"/>
    <w:rsid w:val="001832EA"/>
    <w:rsid w:val="001835BB"/>
    <w:rsid w:val="001836C6"/>
    <w:rsid w:val="001842E4"/>
    <w:rsid w:val="00184B1D"/>
    <w:rsid w:val="001854ED"/>
    <w:rsid w:val="0018558C"/>
    <w:rsid w:val="00185ABD"/>
    <w:rsid w:val="00186978"/>
    <w:rsid w:val="00186C12"/>
    <w:rsid w:val="00186F0F"/>
    <w:rsid w:val="0018751F"/>
    <w:rsid w:val="00187A4E"/>
    <w:rsid w:val="00187C5E"/>
    <w:rsid w:val="00187EBE"/>
    <w:rsid w:val="001901A9"/>
    <w:rsid w:val="00190E2D"/>
    <w:rsid w:val="00191C64"/>
    <w:rsid w:val="00191E8F"/>
    <w:rsid w:val="00191FC3"/>
    <w:rsid w:val="001922C0"/>
    <w:rsid w:val="001922E2"/>
    <w:rsid w:val="00192BC4"/>
    <w:rsid w:val="00192D54"/>
    <w:rsid w:val="0019308B"/>
    <w:rsid w:val="0019320A"/>
    <w:rsid w:val="0019388A"/>
    <w:rsid w:val="00193A71"/>
    <w:rsid w:val="00193DA0"/>
    <w:rsid w:val="00194273"/>
    <w:rsid w:val="0019470D"/>
    <w:rsid w:val="00194A28"/>
    <w:rsid w:val="00195B3A"/>
    <w:rsid w:val="00195C9A"/>
    <w:rsid w:val="00196135"/>
    <w:rsid w:val="0019701E"/>
    <w:rsid w:val="00197194"/>
    <w:rsid w:val="0019762E"/>
    <w:rsid w:val="001A0144"/>
    <w:rsid w:val="001A09CB"/>
    <w:rsid w:val="001A11A7"/>
    <w:rsid w:val="001A125D"/>
    <w:rsid w:val="001A161D"/>
    <w:rsid w:val="001A171C"/>
    <w:rsid w:val="001A1AC7"/>
    <w:rsid w:val="001A242F"/>
    <w:rsid w:val="001A2438"/>
    <w:rsid w:val="001A2580"/>
    <w:rsid w:val="001A28D6"/>
    <w:rsid w:val="001A2940"/>
    <w:rsid w:val="001A2BD3"/>
    <w:rsid w:val="001A2F19"/>
    <w:rsid w:val="001A3AA0"/>
    <w:rsid w:val="001A3D1C"/>
    <w:rsid w:val="001A40CF"/>
    <w:rsid w:val="001A512A"/>
    <w:rsid w:val="001A5307"/>
    <w:rsid w:val="001A5CF5"/>
    <w:rsid w:val="001A5DDD"/>
    <w:rsid w:val="001A619C"/>
    <w:rsid w:val="001A69D6"/>
    <w:rsid w:val="001A6DBD"/>
    <w:rsid w:val="001A6E39"/>
    <w:rsid w:val="001A7710"/>
    <w:rsid w:val="001B0429"/>
    <w:rsid w:val="001B0786"/>
    <w:rsid w:val="001B0C25"/>
    <w:rsid w:val="001B0FD6"/>
    <w:rsid w:val="001B1730"/>
    <w:rsid w:val="001B1AC1"/>
    <w:rsid w:val="001B1B48"/>
    <w:rsid w:val="001B2009"/>
    <w:rsid w:val="001B2FC4"/>
    <w:rsid w:val="001B3078"/>
    <w:rsid w:val="001B33C8"/>
    <w:rsid w:val="001B3FAE"/>
    <w:rsid w:val="001B40DA"/>
    <w:rsid w:val="001B41B0"/>
    <w:rsid w:val="001B41B7"/>
    <w:rsid w:val="001B41B9"/>
    <w:rsid w:val="001B45A7"/>
    <w:rsid w:val="001B4FD7"/>
    <w:rsid w:val="001B5489"/>
    <w:rsid w:val="001B5EB3"/>
    <w:rsid w:val="001B7098"/>
    <w:rsid w:val="001B7198"/>
    <w:rsid w:val="001B7493"/>
    <w:rsid w:val="001C05FA"/>
    <w:rsid w:val="001C0B33"/>
    <w:rsid w:val="001C0B4F"/>
    <w:rsid w:val="001C142E"/>
    <w:rsid w:val="001C199D"/>
    <w:rsid w:val="001C24EB"/>
    <w:rsid w:val="001C2E5C"/>
    <w:rsid w:val="001C3086"/>
    <w:rsid w:val="001C33E2"/>
    <w:rsid w:val="001C3CD6"/>
    <w:rsid w:val="001C3D9C"/>
    <w:rsid w:val="001C534C"/>
    <w:rsid w:val="001C58A3"/>
    <w:rsid w:val="001C5AFA"/>
    <w:rsid w:val="001C60A1"/>
    <w:rsid w:val="001C70AE"/>
    <w:rsid w:val="001C78F8"/>
    <w:rsid w:val="001C7909"/>
    <w:rsid w:val="001C7C08"/>
    <w:rsid w:val="001D0350"/>
    <w:rsid w:val="001D05D4"/>
    <w:rsid w:val="001D07A0"/>
    <w:rsid w:val="001D0ADF"/>
    <w:rsid w:val="001D0D1C"/>
    <w:rsid w:val="001D11C7"/>
    <w:rsid w:val="001D130B"/>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0FD8"/>
    <w:rsid w:val="001E107B"/>
    <w:rsid w:val="001E17B1"/>
    <w:rsid w:val="001E1A09"/>
    <w:rsid w:val="001E1AD9"/>
    <w:rsid w:val="001E1EC0"/>
    <w:rsid w:val="001E1EEE"/>
    <w:rsid w:val="001E24F5"/>
    <w:rsid w:val="001E2A36"/>
    <w:rsid w:val="001E31F8"/>
    <w:rsid w:val="001E3327"/>
    <w:rsid w:val="001E42AE"/>
    <w:rsid w:val="001E432F"/>
    <w:rsid w:val="001E4BA9"/>
    <w:rsid w:val="001E4BAC"/>
    <w:rsid w:val="001E5E24"/>
    <w:rsid w:val="001E647B"/>
    <w:rsid w:val="001E6965"/>
    <w:rsid w:val="001E758A"/>
    <w:rsid w:val="001E7F8D"/>
    <w:rsid w:val="001F014F"/>
    <w:rsid w:val="001F02AF"/>
    <w:rsid w:val="001F0D50"/>
    <w:rsid w:val="001F0D9C"/>
    <w:rsid w:val="001F15B3"/>
    <w:rsid w:val="001F1913"/>
    <w:rsid w:val="001F1D31"/>
    <w:rsid w:val="001F2058"/>
    <w:rsid w:val="001F20C5"/>
    <w:rsid w:val="001F20F7"/>
    <w:rsid w:val="001F2EB2"/>
    <w:rsid w:val="001F2F21"/>
    <w:rsid w:val="001F31D2"/>
    <w:rsid w:val="001F375B"/>
    <w:rsid w:val="001F38D0"/>
    <w:rsid w:val="001F38E7"/>
    <w:rsid w:val="001F3D56"/>
    <w:rsid w:val="001F3F51"/>
    <w:rsid w:val="001F469C"/>
    <w:rsid w:val="001F522D"/>
    <w:rsid w:val="001F54A1"/>
    <w:rsid w:val="001F5529"/>
    <w:rsid w:val="001F5800"/>
    <w:rsid w:val="001F586A"/>
    <w:rsid w:val="001F5AB8"/>
    <w:rsid w:val="001F62E9"/>
    <w:rsid w:val="001F6E18"/>
    <w:rsid w:val="001F7238"/>
    <w:rsid w:val="0020005D"/>
    <w:rsid w:val="00200CBC"/>
    <w:rsid w:val="002021F8"/>
    <w:rsid w:val="00202511"/>
    <w:rsid w:val="00202A49"/>
    <w:rsid w:val="00202E32"/>
    <w:rsid w:val="00203380"/>
    <w:rsid w:val="00203490"/>
    <w:rsid w:val="0020441C"/>
    <w:rsid w:val="00204491"/>
    <w:rsid w:val="00205C53"/>
    <w:rsid w:val="00205F61"/>
    <w:rsid w:val="00206082"/>
    <w:rsid w:val="002063CA"/>
    <w:rsid w:val="002072D4"/>
    <w:rsid w:val="00207764"/>
    <w:rsid w:val="00207C1C"/>
    <w:rsid w:val="00207E58"/>
    <w:rsid w:val="002104B4"/>
    <w:rsid w:val="00210762"/>
    <w:rsid w:val="00211022"/>
    <w:rsid w:val="0021147C"/>
    <w:rsid w:val="0021180C"/>
    <w:rsid w:val="002118F2"/>
    <w:rsid w:val="00211A38"/>
    <w:rsid w:val="00211E3F"/>
    <w:rsid w:val="002121AF"/>
    <w:rsid w:val="0021246B"/>
    <w:rsid w:val="0021266D"/>
    <w:rsid w:val="002128B4"/>
    <w:rsid w:val="00212B27"/>
    <w:rsid w:val="00212D8E"/>
    <w:rsid w:val="002132B5"/>
    <w:rsid w:val="002137A2"/>
    <w:rsid w:val="002139A1"/>
    <w:rsid w:val="00213F07"/>
    <w:rsid w:val="00214A1E"/>
    <w:rsid w:val="00214A58"/>
    <w:rsid w:val="00214ECF"/>
    <w:rsid w:val="002154FF"/>
    <w:rsid w:val="002166F4"/>
    <w:rsid w:val="00216B94"/>
    <w:rsid w:val="00216D28"/>
    <w:rsid w:val="00217C6A"/>
    <w:rsid w:val="0022020D"/>
    <w:rsid w:val="0022025C"/>
    <w:rsid w:val="002205E8"/>
    <w:rsid w:val="00220EB8"/>
    <w:rsid w:val="002214D0"/>
    <w:rsid w:val="00221B1D"/>
    <w:rsid w:val="00221DDA"/>
    <w:rsid w:val="00221E1A"/>
    <w:rsid w:val="00222277"/>
    <w:rsid w:val="002222E3"/>
    <w:rsid w:val="00222C9A"/>
    <w:rsid w:val="002238D7"/>
    <w:rsid w:val="00224673"/>
    <w:rsid w:val="002248E2"/>
    <w:rsid w:val="00224BAA"/>
    <w:rsid w:val="00225326"/>
    <w:rsid w:val="0022555F"/>
    <w:rsid w:val="00225D77"/>
    <w:rsid w:val="002260FE"/>
    <w:rsid w:val="00227217"/>
    <w:rsid w:val="00227493"/>
    <w:rsid w:val="00227A13"/>
    <w:rsid w:val="00227BE9"/>
    <w:rsid w:val="002319DF"/>
    <w:rsid w:val="00231ABA"/>
    <w:rsid w:val="00231AD0"/>
    <w:rsid w:val="00231BE3"/>
    <w:rsid w:val="00232E39"/>
    <w:rsid w:val="00232EE7"/>
    <w:rsid w:val="002331A7"/>
    <w:rsid w:val="002351A0"/>
    <w:rsid w:val="00235A6B"/>
    <w:rsid w:val="00235BF9"/>
    <w:rsid w:val="0023606B"/>
    <w:rsid w:val="002360DA"/>
    <w:rsid w:val="00236B1E"/>
    <w:rsid w:val="00236D68"/>
    <w:rsid w:val="00236F82"/>
    <w:rsid w:val="00237326"/>
    <w:rsid w:val="0023734C"/>
    <w:rsid w:val="00237581"/>
    <w:rsid w:val="002375DD"/>
    <w:rsid w:val="002377A6"/>
    <w:rsid w:val="002379BF"/>
    <w:rsid w:val="002401F4"/>
    <w:rsid w:val="00240282"/>
    <w:rsid w:val="00240AC7"/>
    <w:rsid w:val="00241B09"/>
    <w:rsid w:val="00242834"/>
    <w:rsid w:val="00242B09"/>
    <w:rsid w:val="00242CDB"/>
    <w:rsid w:val="002433A3"/>
    <w:rsid w:val="00243BC0"/>
    <w:rsid w:val="0024422A"/>
    <w:rsid w:val="00244236"/>
    <w:rsid w:val="00244814"/>
    <w:rsid w:val="0024481A"/>
    <w:rsid w:val="00244A84"/>
    <w:rsid w:val="00244B9C"/>
    <w:rsid w:val="00244DF8"/>
    <w:rsid w:val="002453DA"/>
    <w:rsid w:val="0024551E"/>
    <w:rsid w:val="0024570B"/>
    <w:rsid w:val="00245B52"/>
    <w:rsid w:val="00245D2B"/>
    <w:rsid w:val="00245EDD"/>
    <w:rsid w:val="002460FB"/>
    <w:rsid w:val="00246177"/>
    <w:rsid w:val="0024621E"/>
    <w:rsid w:val="00246347"/>
    <w:rsid w:val="0024651E"/>
    <w:rsid w:val="00246E05"/>
    <w:rsid w:val="002471F4"/>
    <w:rsid w:val="002477D0"/>
    <w:rsid w:val="002500CD"/>
    <w:rsid w:val="0025035E"/>
    <w:rsid w:val="00250746"/>
    <w:rsid w:val="00250866"/>
    <w:rsid w:val="002514CB"/>
    <w:rsid w:val="0025151A"/>
    <w:rsid w:val="00251B77"/>
    <w:rsid w:val="00252271"/>
    <w:rsid w:val="002531EB"/>
    <w:rsid w:val="00253223"/>
    <w:rsid w:val="0025345E"/>
    <w:rsid w:val="002538EE"/>
    <w:rsid w:val="00254411"/>
    <w:rsid w:val="00254BE7"/>
    <w:rsid w:val="00255357"/>
    <w:rsid w:val="0025553B"/>
    <w:rsid w:val="0025573F"/>
    <w:rsid w:val="00255BF6"/>
    <w:rsid w:val="002560CA"/>
    <w:rsid w:val="002576DE"/>
    <w:rsid w:val="00257C16"/>
    <w:rsid w:val="00257E3B"/>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5782"/>
    <w:rsid w:val="0026607A"/>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4F9E"/>
    <w:rsid w:val="002753A5"/>
    <w:rsid w:val="002757B3"/>
    <w:rsid w:val="00275F27"/>
    <w:rsid w:val="00276196"/>
    <w:rsid w:val="002763F0"/>
    <w:rsid w:val="00276757"/>
    <w:rsid w:val="002767DD"/>
    <w:rsid w:val="00276B33"/>
    <w:rsid w:val="00276CFC"/>
    <w:rsid w:val="002771B1"/>
    <w:rsid w:val="00277971"/>
    <w:rsid w:val="00277D85"/>
    <w:rsid w:val="002801DF"/>
    <w:rsid w:val="002802C8"/>
    <w:rsid w:val="00280A59"/>
    <w:rsid w:val="00280BD7"/>
    <w:rsid w:val="00280F3C"/>
    <w:rsid w:val="002810FD"/>
    <w:rsid w:val="002816EA"/>
    <w:rsid w:val="0028231B"/>
    <w:rsid w:val="00283032"/>
    <w:rsid w:val="002832F0"/>
    <w:rsid w:val="00283313"/>
    <w:rsid w:val="002833BB"/>
    <w:rsid w:val="00283509"/>
    <w:rsid w:val="002835A7"/>
    <w:rsid w:val="002839FB"/>
    <w:rsid w:val="002841B8"/>
    <w:rsid w:val="002844D1"/>
    <w:rsid w:val="0028452D"/>
    <w:rsid w:val="002849BE"/>
    <w:rsid w:val="0028526B"/>
    <w:rsid w:val="00285901"/>
    <w:rsid w:val="00285DCB"/>
    <w:rsid w:val="00286308"/>
    <w:rsid w:val="00286B5F"/>
    <w:rsid w:val="00286FE8"/>
    <w:rsid w:val="0028763E"/>
    <w:rsid w:val="002876C2"/>
    <w:rsid w:val="00291142"/>
    <w:rsid w:val="002921DF"/>
    <w:rsid w:val="00292657"/>
    <w:rsid w:val="00292CBF"/>
    <w:rsid w:val="00293112"/>
    <w:rsid w:val="002937A4"/>
    <w:rsid w:val="00293C3D"/>
    <w:rsid w:val="00294276"/>
    <w:rsid w:val="002947A9"/>
    <w:rsid w:val="00294D5E"/>
    <w:rsid w:val="00294FD2"/>
    <w:rsid w:val="002954DC"/>
    <w:rsid w:val="002956BB"/>
    <w:rsid w:val="00295C6D"/>
    <w:rsid w:val="00295F72"/>
    <w:rsid w:val="00296167"/>
    <w:rsid w:val="00296376"/>
    <w:rsid w:val="00296560"/>
    <w:rsid w:val="002966F2"/>
    <w:rsid w:val="00296D55"/>
    <w:rsid w:val="002970D6"/>
    <w:rsid w:val="002973F4"/>
    <w:rsid w:val="0029748E"/>
    <w:rsid w:val="00297603"/>
    <w:rsid w:val="00297674"/>
    <w:rsid w:val="00297A1C"/>
    <w:rsid w:val="00297CA8"/>
    <w:rsid w:val="002A0AD3"/>
    <w:rsid w:val="002A11D9"/>
    <w:rsid w:val="002A1670"/>
    <w:rsid w:val="002A1F30"/>
    <w:rsid w:val="002A2581"/>
    <w:rsid w:val="002A284E"/>
    <w:rsid w:val="002A2A16"/>
    <w:rsid w:val="002A2D11"/>
    <w:rsid w:val="002A31BC"/>
    <w:rsid w:val="002A3D62"/>
    <w:rsid w:val="002A3E27"/>
    <w:rsid w:val="002A42EF"/>
    <w:rsid w:val="002A4763"/>
    <w:rsid w:val="002A4E29"/>
    <w:rsid w:val="002A5D5D"/>
    <w:rsid w:val="002A5DF2"/>
    <w:rsid w:val="002A6165"/>
    <w:rsid w:val="002A6690"/>
    <w:rsid w:val="002A6914"/>
    <w:rsid w:val="002A73DB"/>
    <w:rsid w:val="002A78FA"/>
    <w:rsid w:val="002B061D"/>
    <w:rsid w:val="002B0E6A"/>
    <w:rsid w:val="002B167C"/>
    <w:rsid w:val="002B26B5"/>
    <w:rsid w:val="002B2BAB"/>
    <w:rsid w:val="002B2BEF"/>
    <w:rsid w:val="002B2C33"/>
    <w:rsid w:val="002B2F29"/>
    <w:rsid w:val="002B39B1"/>
    <w:rsid w:val="002B39CD"/>
    <w:rsid w:val="002B3C67"/>
    <w:rsid w:val="002B3F10"/>
    <w:rsid w:val="002B43D4"/>
    <w:rsid w:val="002B563C"/>
    <w:rsid w:val="002B5680"/>
    <w:rsid w:val="002B57E1"/>
    <w:rsid w:val="002B5D6E"/>
    <w:rsid w:val="002B5E18"/>
    <w:rsid w:val="002B6057"/>
    <w:rsid w:val="002B66AE"/>
    <w:rsid w:val="002B6797"/>
    <w:rsid w:val="002B6874"/>
    <w:rsid w:val="002B7304"/>
    <w:rsid w:val="002B740B"/>
    <w:rsid w:val="002B7A5A"/>
    <w:rsid w:val="002B7EDE"/>
    <w:rsid w:val="002C04A0"/>
    <w:rsid w:val="002C07BA"/>
    <w:rsid w:val="002C1212"/>
    <w:rsid w:val="002C1831"/>
    <w:rsid w:val="002C1AD6"/>
    <w:rsid w:val="002C1B1E"/>
    <w:rsid w:val="002C1DBA"/>
    <w:rsid w:val="002C2C24"/>
    <w:rsid w:val="002C2C2B"/>
    <w:rsid w:val="002C2D42"/>
    <w:rsid w:val="002C33F8"/>
    <w:rsid w:val="002C39AC"/>
    <w:rsid w:val="002C438F"/>
    <w:rsid w:val="002C4A06"/>
    <w:rsid w:val="002C4D2A"/>
    <w:rsid w:val="002C55FF"/>
    <w:rsid w:val="002C5B2D"/>
    <w:rsid w:val="002C5B36"/>
    <w:rsid w:val="002C5CE8"/>
    <w:rsid w:val="002C5F6B"/>
    <w:rsid w:val="002C6281"/>
    <w:rsid w:val="002C636F"/>
    <w:rsid w:val="002C6AD5"/>
    <w:rsid w:val="002C7109"/>
    <w:rsid w:val="002C71D9"/>
    <w:rsid w:val="002C74F1"/>
    <w:rsid w:val="002C765F"/>
    <w:rsid w:val="002C7B2D"/>
    <w:rsid w:val="002C7E03"/>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91C"/>
    <w:rsid w:val="002D7420"/>
    <w:rsid w:val="002D7685"/>
    <w:rsid w:val="002D7DBE"/>
    <w:rsid w:val="002E0018"/>
    <w:rsid w:val="002E02ED"/>
    <w:rsid w:val="002E035C"/>
    <w:rsid w:val="002E0A24"/>
    <w:rsid w:val="002E0EFB"/>
    <w:rsid w:val="002E127F"/>
    <w:rsid w:val="002E1B05"/>
    <w:rsid w:val="002E20D5"/>
    <w:rsid w:val="002E2367"/>
    <w:rsid w:val="002E2891"/>
    <w:rsid w:val="002E2A52"/>
    <w:rsid w:val="002E2BF1"/>
    <w:rsid w:val="002E3422"/>
    <w:rsid w:val="002E3649"/>
    <w:rsid w:val="002E3A4D"/>
    <w:rsid w:val="002E3AD6"/>
    <w:rsid w:val="002E3B13"/>
    <w:rsid w:val="002E3F47"/>
    <w:rsid w:val="002E4D2C"/>
    <w:rsid w:val="002E4EBB"/>
    <w:rsid w:val="002E54FB"/>
    <w:rsid w:val="002E5C0E"/>
    <w:rsid w:val="002E6980"/>
    <w:rsid w:val="002E6AC8"/>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BE8"/>
    <w:rsid w:val="002F3CDE"/>
    <w:rsid w:val="002F4881"/>
    <w:rsid w:val="002F5515"/>
    <w:rsid w:val="002F61A1"/>
    <w:rsid w:val="002F64F5"/>
    <w:rsid w:val="002F65D6"/>
    <w:rsid w:val="002F6634"/>
    <w:rsid w:val="002F68EF"/>
    <w:rsid w:val="002F780F"/>
    <w:rsid w:val="002F784B"/>
    <w:rsid w:val="00300740"/>
    <w:rsid w:val="00300F50"/>
    <w:rsid w:val="00301158"/>
    <w:rsid w:val="00301D32"/>
    <w:rsid w:val="0030273C"/>
    <w:rsid w:val="00302C42"/>
    <w:rsid w:val="003035C3"/>
    <w:rsid w:val="0030388F"/>
    <w:rsid w:val="003039A0"/>
    <w:rsid w:val="00304026"/>
    <w:rsid w:val="003041D7"/>
    <w:rsid w:val="00304308"/>
    <w:rsid w:val="0030438C"/>
    <w:rsid w:val="0030465C"/>
    <w:rsid w:val="003047AB"/>
    <w:rsid w:val="00304978"/>
    <w:rsid w:val="003049B7"/>
    <w:rsid w:val="00304A0F"/>
    <w:rsid w:val="00304DA8"/>
    <w:rsid w:val="003059AF"/>
    <w:rsid w:val="003059F7"/>
    <w:rsid w:val="00305B6B"/>
    <w:rsid w:val="00305C26"/>
    <w:rsid w:val="00305C92"/>
    <w:rsid w:val="00305CBE"/>
    <w:rsid w:val="00305CC5"/>
    <w:rsid w:val="00305CDC"/>
    <w:rsid w:val="00305F1A"/>
    <w:rsid w:val="003063B5"/>
    <w:rsid w:val="003065E6"/>
    <w:rsid w:val="0030679E"/>
    <w:rsid w:val="003068AB"/>
    <w:rsid w:val="00306C39"/>
    <w:rsid w:val="00307877"/>
    <w:rsid w:val="00310449"/>
    <w:rsid w:val="0031071C"/>
    <w:rsid w:val="00310BC0"/>
    <w:rsid w:val="00310BC5"/>
    <w:rsid w:val="00310DBF"/>
    <w:rsid w:val="00310ECC"/>
    <w:rsid w:val="00311432"/>
    <w:rsid w:val="00311D14"/>
    <w:rsid w:val="00311DE3"/>
    <w:rsid w:val="003120DA"/>
    <w:rsid w:val="00312A99"/>
    <w:rsid w:val="0031345C"/>
    <w:rsid w:val="00313E28"/>
    <w:rsid w:val="00313EA6"/>
    <w:rsid w:val="003140D0"/>
    <w:rsid w:val="003140E1"/>
    <w:rsid w:val="00314135"/>
    <w:rsid w:val="0031488D"/>
    <w:rsid w:val="00314BB1"/>
    <w:rsid w:val="00314E2F"/>
    <w:rsid w:val="003150E4"/>
    <w:rsid w:val="00315291"/>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C85"/>
    <w:rsid w:val="00326D31"/>
    <w:rsid w:val="00326E3B"/>
    <w:rsid w:val="003270CD"/>
    <w:rsid w:val="0032757B"/>
    <w:rsid w:val="00330148"/>
    <w:rsid w:val="00330190"/>
    <w:rsid w:val="00330B12"/>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8CF"/>
    <w:rsid w:val="00337286"/>
    <w:rsid w:val="003376E8"/>
    <w:rsid w:val="00337D4F"/>
    <w:rsid w:val="003402F1"/>
    <w:rsid w:val="003404B7"/>
    <w:rsid w:val="00340825"/>
    <w:rsid w:val="00340B3B"/>
    <w:rsid w:val="00340F99"/>
    <w:rsid w:val="0034153F"/>
    <w:rsid w:val="0034172E"/>
    <w:rsid w:val="00341F7D"/>
    <w:rsid w:val="003425A0"/>
    <w:rsid w:val="0034295B"/>
    <w:rsid w:val="00342E26"/>
    <w:rsid w:val="00343A50"/>
    <w:rsid w:val="00343A58"/>
    <w:rsid w:val="00345226"/>
    <w:rsid w:val="003452F8"/>
    <w:rsid w:val="00345477"/>
    <w:rsid w:val="00345A10"/>
    <w:rsid w:val="00345B66"/>
    <w:rsid w:val="003465B0"/>
    <w:rsid w:val="00346F14"/>
    <w:rsid w:val="00347122"/>
    <w:rsid w:val="003476F7"/>
    <w:rsid w:val="00347D51"/>
    <w:rsid w:val="00350132"/>
    <w:rsid w:val="00350925"/>
    <w:rsid w:val="00350BAE"/>
    <w:rsid w:val="00351775"/>
    <w:rsid w:val="00352635"/>
    <w:rsid w:val="0035278C"/>
    <w:rsid w:val="003527A3"/>
    <w:rsid w:val="00352AF5"/>
    <w:rsid w:val="0035313C"/>
    <w:rsid w:val="003539B9"/>
    <w:rsid w:val="00353C0F"/>
    <w:rsid w:val="00353EFA"/>
    <w:rsid w:val="00354C10"/>
    <w:rsid w:val="00354FE8"/>
    <w:rsid w:val="003550A9"/>
    <w:rsid w:val="00355DAC"/>
    <w:rsid w:val="0035607A"/>
    <w:rsid w:val="0035644F"/>
    <w:rsid w:val="003566C3"/>
    <w:rsid w:val="00356B4C"/>
    <w:rsid w:val="0035735A"/>
    <w:rsid w:val="00357822"/>
    <w:rsid w:val="00357F49"/>
    <w:rsid w:val="00360B80"/>
    <w:rsid w:val="0036135A"/>
    <w:rsid w:val="0036193C"/>
    <w:rsid w:val="00361E9D"/>
    <w:rsid w:val="00362107"/>
    <w:rsid w:val="0036237D"/>
    <w:rsid w:val="00362A98"/>
    <w:rsid w:val="00362BBA"/>
    <w:rsid w:val="0036352C"/>
    <w:rsid w:val="00364706"/>
    <w:rsid w:val="003648FE"/>
    <w:rsid w:val="003660D7"/>
    <w:rsid w:val="00366419"/>
    <w:rsid w:val="00366BCD"/>
    <w:rsid w:val="00366E03"/>
    <w:rsid w:val="003673AD"/>
    <w:rsid w:val="00367723"/>
    <w:rsid w:val="00367AB0"/>
    <w:rsid w:val="00367B55"/>
    <w:rsid w:val="00370F8A"/>
    <w:rsid w:val="003717C7"/>
    <w:rsid w:val="003719CB"/>
    <w:rsid w:val="00372622"/>
    <w:rsid w:val="00372964"/>
    <w:rsid w:val="003732DD"/>
    <w:rsid w:val="0037395E"/>
    <w:rsid w:val="0037405F"/>
    <w:rsid w:val="0037470E"/>
    <w:rsid w:val="003749E0"/>
    <w:rsid w:val="00374EAF"/>
    <w:rsid w:val="00374FF0"/>
    <w:rsid w:val="00375D72"/>
    <w:rsid w:val="00376284"/>
    <w:rsid w:val="0037670C"/>
    <w:rsid w:val="003778AB"/>
    <w:rsid w:val="00380518"/>
    <w:rsid w:val="003809FB"/>
    <w:rsid w:val="00380B4D"/>
    <w:rsid w:val="00380C39"/>
    <w:rsid w:val="0038138A"/>
    <w:rsid w:val="00382227"/>
    <w:rsid w:val="00382E94"/>
    <w:rsid w:val="0038318A"/>
    <w:rsid w:val="00383871"/>
    <w:rsid w:val="003846D9"/>
    <w:rsid w:val="00384757"/>
    <w:rsid w:val="0038509B"/>
    <w:rsid w:val="003851FB"/>
    <w:rsid w:val="003855D1"/>
    <w:rsid w:val="003856F8"/>
    <w:rsid w:val="00385D9C"/>
    <w:rsid w:val="00386825"/>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D4A"/>
    <w:rsid w:val="00394016"/>
    <w:rsid w:val="0039427D"/>
    <w:rsid w:val="00394D1A"/>
    <w:rsid w:val="00395A3B"/>
    <w:rsid w:val="00395CDD"/>
    <w:rsid w:val="00395DBB"/>
    <w:rsid w:val="00395E05"/>
    <w:rsid w:val="0039600C"/>
    <w:rsid w:val="00396121"/>
    <w:rsid w:val="0039619B"/>
    <w:rsid w:val="003963C9"/>
    <w:rsid w:val="003966B2"/>
    <w:rsid w:val="00396787"/>
    <w:rsid w:val="0039698F"/>
    <w:rsid w:val="00396FBE"/>
    <w:rsid w:val="003A0032"/>
    <w:rsid w:val="003A01DE"/>
    <w:rsid w:val="003A04A0"/>
    <w:rsid w:val="003A0780"/>
    <w:rsid w:val="003A167F"/>
    <w:rsid w:val="003A1B93"/>
    <w:rsid w:val="003A2000"/>
    <w:rsid w:val="003A2905"/>
    <w:rsid w:val="003A2D23"/>
    <w:rsid w:val="003A2D8D"/>
    <w:rsid w:val="003A3BC9"/>
    <w:rsid w:val="003A3DB9"/>
    <w:rsid w:val="003A50FC"/>
    <w:rsid w:val="003A53A5"/>
    <w:rsid w:val="003A5927"/>
    <w:rsid w:val="003A5AA6"/>
    <w:rsid w:val="003A5C21"/>
    <w:rsid w:val="003A5F34"/>
    <w:rsid w:val="003A69FE"/>
    <w:rsid w:val="003A6EF3"/>
    <w:rsid w:val="003A7517"/>
    <w:rsid w:val="003B0111"/>
    <w:rsid w:val="003B077B"/>
    <w:rsid w:val="003B0E25"/>
    <w:rsid w:val="003B152F"/>
    <w:rsid w:val="003B190A"/>
    <w:rsid w:val="003B20FF"/>
    <w:rsid w:val="003B3644"/>
    <w:rsid w:val="003B37C3"/>
    <w:rsid w:val="003B39BB"/>
    <w:rsid w:val="003B40D1"/>
    <w:rsid w:val="003B4375"/>
    <w:rsid w:val="003B4763"/>
    <w:rsid w:val="003B494F"/>
    <w:rsid w:val="003B4B5D"/>
    <w:rsid w:val="003B4BED"/>
    <w:rsid w:val="003B5171"/>
    <w:rsid w:val="003B693B"/>
    <w:rsid w:val="003B6A3D"/>
    <w:rsid w:val="003B6D41"/>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470"/>
    <w:rsid w:val="003D6581"/>
    <w:rsid w:val="003D7D9B"/>
    <w:rsid w:val="003E015D"/>
    <w:rsid w:val="003E021B"/>
    <w:rsid w:val="003E097F"/>
    <w:rsid w:val="003E0B61"/>
    <w:rsid w:val="003E18E3"/>
    <w:rsid w:val="003E1CD6"/>
    <w:rsid w:val="003E3963"/>
    <w:rsid w:val="003E3B49"/>
    <w:rsid w:val="003E3FE4"/>
    <w:rsid w:val="003E4126"/>
    <w:rsid w:val="003E4156"/>
    <w:rsid w:val="003E425C"/>
    <w:rsid w:val="003E51BC"/>
    <w:rsid w:val="003E5E9A"/>
    <w:rsid w:val="003E5F4D"/>
    <w:rsid w:val="003E616C"/>
    <w:rsid w:val="003E682D"/>
    <w:rsid w:val="003E68C9"/>
    <w:rsid w:val="003E6B3B"/>
    <w:rsid w:val="003E731D"/>
    <w:rsid w:val="003E73F5"/>
    <w:rsid w:val="003E7DF1"/>
    <w:rsid w:val="003E7E61"/>
    <w:rsid w:val="003E7EDE"/>
    <w:rsid w:val="003F000C"/>
    <w:rsid w:val="003F062E"/>
    <w:rsid w:val="003F28A0"/>
    <w:rsid w:val="003F2940"/>
    <w:rsid w:val="003F36E7"/>
    <w:rsid w:val="003F3E37"/>
    <w:rsid w:val="003F441C"/>
    <w:rsid w:val="003F4677"/>
    <w:rsid w:val="003F46EF"/>
    <w:rsid w:val="003F54C3"/>
    <w:rsid w:val="003F6184"/>
    <w:rsid w:val="003F6D79"/>
    <w:rsid w:val="003F6DA6"/>
    <w:rsid w:val="003F70BC"/>
    <w:rsid w:val="003F75B4"/>
    <w:rsid w:val="003F7AA1"/>
    <w:rsid w:val="0040059D"/>
    <w:rsid w:val="0040065D"/>
    <w:rsid w:val="0040212C"/>
    <w:rsid w:val="00402288"/>
    <w:rsid w:val="004023CC"/>
    <w:rsid w:val="004029FC"/>
    <w:rsid w:val="00403A14"/>
    <w:rsid w:val="00403E43"/>
    <w:rsid w:val="0040543B"/>
    <w:rsid w:val="004058A6"/>
    <w:rsid w:val="004059FD"/>
    <w:rsid w:val="00405A1A"/>
    <w:rsid w:val="00405AF1"/>
    <w:rsid w:val="00405FFF"/>
    <w:rsid w:val="0040604A"/>
    <w:rsid w:val="0040649E"/>
    <w:rsid w:val="004068D0"/>
    <w:rsid w:val="00406A96"/>
    <w:rsid w:val="004076A2"/>
    <w:rsid w:val="00407B03"/>
    <w:rsid w:val="00407BB5"/>
    <w:rsid w:val="00407C96"/>
    <w:rsid w:val="00410283"/>
    <w:rsid w:val="004105D2"/>
    <w:rsid w:val="004106A2"/>
    <w:rsid w:val="00410A1B"/>
    <w:rsid w:val="0041113B"/>
    <w:rsid w:val="00411CBE"/>
    <w:rsid w:val="00411DC0"/>
    <w:rsid w:val="00411E19"/>
    <w:rsid w:val="0041234B"/>
    <w:rsid w:val="004128ED"/>
    <w:rsid w:val="00412CE8"/>
    <w:rsid w:val="00413194"/>
    <w:rsid w:val="00413F49"/>
    <w:rsid w:val="00414132"/>
    <w:rsid w:val="004144D4"/>
    <w:rsid w:val="004145AC"/>
    <w:rsid w:val="0041478F"/>
    <w:rsid w:val="00415318"/>
    <w:rsid w:val="0041605C"/>
    <w:rsid w:val="004163E7"/>
    <w:rsid w:val="0041680C"/>
    <w:rsid w:val="00416D69"/>
    <w:rsid w:val="00416F3D"/>
    <w:rsid w:val="004175B4"/>
    <w:rsid w:val="0041765C"/>
    <w:rsid w:val="004179B8"/>
    <w:rsid w:val="00421BFA"/>
    <w:rsid w:val="0042290A"/>
    <w:rsid w:val="00422E20"/>
    <w:rsid w:val="004233E8"/>
    <w:rsid w:val="004233EC"/>
    <w:rsid w:val="0042383C"/>
    <w:rsid w:val="00423FF2"/>
    <w:rsid w:val="004248C8"/>
    <w:rsid w:val="004249A3"/>
    <w:rsid w:val="00424A81"/>
    <w:rsid w:val="00424B7B"/>
    <w:rsid w:val="00424B7D"/>
    <w:rsid w:val="00425016"/>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881"/>
    <w:rsid w:val="00431BFE"/>
    <w:rsid w:val="004321EA"/>
    <w:rsid w:val="004325C8"/>
    <w:rsid w:val="00432878"/>
    <w:rsid w:val="00432D47"/>
    <w:rsid w:val="0043339E"/>
    <w:rsid w:val="00434655"/>
    <w:rsid w:val="00435CD9"/>
    <w:rsid w:val="0043660B"/>
    <w:rsid w:val="00436708"/>
    <w:rsid w:val="004400B3"/>
    <w:rsid w:val="0044173B"/>
    <w:rsid w:val="00441C93"/>
    <w:rsid w:val="00441DBC"/>
    <w:rsid w:val="00441EAE"/>
    <w:rsid w:val="00442267"/>
    <w:rsid w:val="00442C41"/>
    <w:rsid w:val="00442F5D"/>
    <w:rsid w:val="00442F78"/>
    <w:rsid w:val="00444419"/>
    <w:rsid w:val="0044449E"/>
    <w:rsid w:val="0044493B"/>
    <w:rsid w:val="0044506B"/>
    <w:rsid w:val="004450D5"/>
    <w:rsid w:val="00445569"/>
    <w:rsid w:val="004460EF"/>
    <w:rsid w:val="004464A8"/>
    <w:rsid w:val="00446789"/>
    <w:rsid w:val="00446D1E"/>
    <w:rsid w:val="0044768E"/>
    <w:rsid w:val="00447964"/>
    <w:rsid w:val="00447C6B"/>
    <w:rsid w:val="00447CB1"/>
    <w:rsid w:val="00447E98"/>
    <w:rsid w:val="00447FDD"/>
    <w:rsid w:val="004506E2"/>
    <w:rsid w:val="00450CB7"/>
    <w:rsid w:val="00450DF3"/>
    <w:rsid w:val="004520F0"/>
    <w:rsid w:val="00452299"/>
    <w:rsid w:val="004526B7"/>
    <w:rsid w:val="00452963"/>
    <w:rsid w:val="00452A2C"/>
    <w:rsid w:val="004533E8"/>
    <w:rsid w:val="004535FF"/>
    <w:rsid w:val="00453935"/>
    <w:rsid w:val="004540D7"/>
    <w:rsid w:val="004542E0"/>
    <w:rsid w:val="004548C7"/>
    <w:rsid w:val="00454AE3"/>
    <w:rsid w:val="00454FE0"/>
    <w:rsid w:val="00455745"/>
    <w:rsid w:val="00456639"/>
    <w:rsid w:val="004568F0"/>
    <w:rsid w:val="0045694F"/>
    <w:rsid w:val="0045695B"/>
    <w:rsid w:val="00456A4A"/>
    <w:rsid w:val="00456CFE"/>
    <w:rsid w:val="004574BB"/>
    <w:rsid w:val="00457853"/>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5DAF"/>
    <w:rsid w:val="00465DB1"/>
    <w:rsid w:val="00466397"/>
    <w:rsid w:val="004665B3"/>
    <w:rsid w:val="00466C02"/>
    <w:rsid w:val="00467168"/>
    <w:rsid w:val="00467CB0"/>
    <w:rsid w:val="004702E1"/>
    <w:rsid w:val="0047045F"/>
    <w:rsid w:val="00470578"/>
    <w:rsid w:val="004706B5"/>
    <w:rsid w:val="004706F6"/>
    <w:rsid w:val="00470940"/>
    <w:rsid w:val="00470A9C"/>
    <w:rsid w:val="00470D37"/>
    <w:rsid w:val="004714BF"/>
    <w:rsid w:val="0047166B"/>
    <w:rsid w:val="004716AF"/>
    <w:rsid w:val="00471CD4"/>
    <w:rsid w:val="00472D21"/>
    <w:rsid w:val="00472D38"/>
    <w:rsid w:val="00472FB2"/>
    <w:rsid w:val="004738AA"/>
    <w:rsid w:val="004744AF"/>
    <w:rsid w:val="0047476F"/>
    <w:rsid w:val="00474F7B"/>
    <w:rsid w:val="004758DF"/>
    <w:rsid w:val="00475FDF"/>
    <w:rsid w:val="0047623D"/>
    <w:rsid w:val="00476962"/>
    <w:rsid w:val="00476D94"/>
    <w:rsid w:val="0047739C"/>
    <w:rsid w:val="004779F4"/>
    <w:rsid w:val="004802E1"/>
    <w:rsid w:val="004812D3"/>
    <w:rsid w:val="004829BA"/>
    <w:rsid w:val="00482C73"/>
    <w:rsid w:val="00482EF1"/>
    <w:rsid w:val="0048301B"/>
    <w:rsid w:val="004830E5"/>
    <w:rsid w:val="004838C1"/>
    <w:rsid w:val="00483B7D"/>
    <w:rsid w:val="0048494F"/>
    <w:rsid w:val="00484C32"/>
    <w:rsid w:val="00485105"/>
    <w:rsid w:val="0048563A"/>
    <w:rsid w:val="00485FEC"/>
    <w:rsid w:val="00486F41"/>
    <w:rsid w:val="00486FAF"/>
    <w:rsid w:val="004870F4"/>
    <w:rsid w:val="00487624"/>
    <w:rsid w:val="004876E5"/>
    <w:rsid w:val="00491C30"/>
    <w:rsid w:val="004920B8"/>
    <w:rsid w:val="00492528"/>
    <w:rsid w:val="00492B1C"/>
    <w:rsid w:val="00492BDE"/>
    <w:rsid w:val="00492E52"/>
    <w:rsid w:val="00492F6D"/>
    <w:rsid w:val="00493C02"/>
    <w:rsid w:val="00493DD7"/>
    <w:rsid w:val="00493E26"/>
    <w:rsid w:val="00493F40"/>
    <w:rsid w:val="00493F6C"/>
    <w:rsid w:val="00494947"/>
    <w:rsid w:val="00494F39"/>
    <w:rsid w:val="00495328"/>
    <w:rsid w:val="00496C5A"/>
    <w:rsid w:val="00496DCB"/>
    <w:rsid w:val="0049702F"/>
    <w:rsid w:val="0049776C"/>
    <w:rsid w:val="0049795F"/>
    <w:rsid w:val="00497C34"/>
    <w:rsid w:val="00497E81"/>
    <w:rsid w:val="004A0264"/>
    <w:rsid w:val="004A135A"/>
    <w:rsid w:val="004A153A"/>
    <w:rsid w:val="004A1E14"/>
    <w:rsid w:val="004A23F2"/>
    <w:rsid w:val="004A2708"/>
    <w:rsid w:val="004A2AA5"/>
    <w:rsid w:val="004A379C"/>
    <w:rsid w:val="004A37A1"/>
    <w:rsid w:val="004A38E9"/>
    <w:rsid w:val="004A3E6D"/>
    <w:rsid w:val="004A3FAE"/>
    <w:rsid w:val="004A43FC"/>
    <w:rsid w:val="004A5471"/>
    <w:rsid w:val="004A56AD"/>
    <w:rsid w:val="004A5A17"/>
    <w:rsid w:val="004A5D6C"/>
    <w:rsid w:val="004A5F47"/>
    <w:rsid w:val="004A6633"/>
    <w:rsid w:val="004A66D3"/>
    <w:rsid w:val="004A7BDA"/>
    <w:rsid w:val="004B1045"/>
    <w:rsid w:val="004B10AA"/>
    <w:rsid w:val="004B13C6"/>
    <w:rsid w:val="004B13DC"/>
    <w:rsid w:val="004B151A"/>
    <w:rsid w:val="004B18A3"/>
    <w:rsid w:val="004B1A8D"/>
    <w:rsid w:val="004B2568"/>
    <w:rsid w:val="004B2939"/>
    <w:rsid w:val="004B385A"/>
    <w:rsid w:val="004B3BB3"/>
    <w:rsid w:val="004B4606"/>
    <w:rsid w:val="004B502D"/>
    <w:rsid w:val="004B557D"/>
    <w:rsid w:val="004B6BE2"/>
    <w:rsid w:val="004B6F1E"/>
    <w:rsid w:val="004B705A"/>
    <w:rsid w:val="004B74EB"/>
    <w:rsid w:val="004B78CB"/>
    <w:rsid w:val="004B7A2B"/>
    <w:rsid w:val="004B7CC5"/>
    <w:rsid w:val="004B7F6F"/>
    <w:rsid w:val="004C0F7F"/>
    <w:rsid w:val="004C1BDC"/>
    <w:rsid w:val="004C1D81"/>
    <w:rsid w:val="004C2333"/>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116A"/>
    <w:rsid w:val="004D1534"/>
    <w:rsid w:val="004D177F"/>
    <w:rsid w:val="004D1867"/>
    <w:rsid w:val="004D1B0E"/>
    <w:rsid w:val="004D20FF"/>
    <w:rsid w:val="004D2208"/>
    <w:rsid w:val="004D25F3"/>
    <w:rsid w:val="004D2606"/>
    <w:rsid w:val="004D3197"/>
    <w:rsid w:val="004D383D"/>
    <w:rsid w:val="004D43A8"/>
    <w:rsid w:val="004D440B"/>
    <w:rsid w:val="004D4808"/>
    <w:rsid w:val="004D5742"/>
    <w:rsid w:val="004D5A01"/>
    <w:rsid w:val="004D5AA1"/>
    <w:rsid w:val="004D6251"/>
    <w:rsid w:val="004D6A36"/>
    <w:rsid w:val="004D7170"/>
    <w:rsid w:val="004D7F02"/>
    <w:rsid w:val="004E0108"/>
    <w:rsid w:val="004E0234"/>
    <w:rsid w:val="004E0F24"/>
    <w:rsid w:val="004E197C"/>
    <w:rsid w:val="004E1B49"/>
    <w:rsid w:val="004E1CDD"/>
    <w:rsid w:val="004E20D8"/>
    <w:rsid w:val="004E3194"/>
    <w:rsid w:val="004E394E"/>
    <w:rsid w:val="004E39C4"/>
    <w:rsid w:val="004E3B75"/>
    <w:rsid w:val="004E410B"/>
    <w:rsid w:val="004E4117"/>
    <w:rsid w:val="004E4BBC"/>
    <w:rsid w:val="004E4D0E"/>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C1"/>
    <w:rsid w:val="004F2EAB"/>
    <w:rsid w:val="004F2F54"/>
    <w:rsid w:val="004F3475"/>
    <w:rsid w:val="004F36EF"/>
    <w:rsid w:val="004F3C72"/>
    <w:rsid w:val="004F3EDB"/>
    <w:rsid w:val="004F41B4"/>
    <w:rsid w:val="004F4D68"/>
    <w:rsid w:val="004F4DF6"/>
    <w:rsid w:val="004F5BC2"/>
    <w:rsid w:val="004F64FB"/>
    <w:rsid w:val="004F6673"/>
    <w:rsid w:val="004F694A"/>
    <w:rsid w:val="004F69E4"/>
    <w:rsid w:val="004F6DF3"/>
    <w:rsid w:val="00500575"/>
    <w:rsid w:val="00500D19"/>
    <w:rsid w:val="00501260"/>
    <w:rsid w:val="00501275"/>
    <w:rsid w:val="005018FD"/>
    <w:rsid w:val="0050193E"/>
    <w:rsid w:val="00502094"/>
    <w:rsid w:val="0050223D"/>
    <w:rsid w:val="00502AF5"/>
    <w:rsid w:val="00502EDE"/>
    <w:rsid w:val="00503615"/>
    <w:rsid w:val="00503AC8"/>
    <w:rsid w:val="0050574D"/>
    <w:rsid w:val="005057EA"/>
    <w:rsid w:val="00505C56"/>
    <w:rsid w:val="00506BDA"/>
    <w:rsid w:val="00506DA3"/>
    <w:rsid w:val="00507147"/>
    <w:rsid w:val="005071F9"/>
    <w:rsid w:val="00507447"/>
    <w:rsid w:val="0050745F"/>
    <w:rsid w:val="0050779A"/>
    <w:rsid w:val="00507C07"/>
    <w:rsid w:val="00507C0F"/>
    <w:rsid w:val="00507CD2"/>
    <w:rsid w:val="00507FD3"/>
    <w:rsid w:val="005101B1"/>
    <w:rsid w:val="005101E7"/>
    <w:rsid w:val="00510F0B"/>
    <w:rsid w:val="00510F84"/>
    <w:rsid w:val="00511A20"/>
    <w:rsid w:val="00511CD6"/>
    <w:rsid w:val="00511D9A"/>
    <w:rsid w:val="00512430"/>
    <w:rsid w:val="0051278A"/>
    <w:rsid w:val="00512957"/>
    <w:rsid w:val="00512D68"/>
    <w:rsid w:val="00512FD8"/>
    <w:rsid w:val="005135F8"/>
    <w:rsid w:val="005136C5"/>
    <w:rsid w:val="00513F5D"/>
    <w:rsid w:val="0051434F"/>
    <w:rsid w:val="005147AD"/>
    <w:rsid w:val="005149A8"/>
    <w:rsid w:val="00515183"/>
    <w:rsid w:val="00515668"/>
    <w:rsid w:val="0051581A"/>
    <w:rsid w:val="00515C98"/>
    <w:rsid w:val="005168FE"/>
    <w:rsid w:val="00516DF2"/>
    <w:rsid w:val="00516FFB"/>
    <w:rsid w:val="005172FA"/>
    <w:rsid w:val="00517419"/>
    <w:rsid w:val="00517C39"/>
    <w:rsid w:val="00517FFC"/>
    <w:rsid w:val="00520407"/>
    <w:rsid w:val="00520FAD"/>
    <w:rsid w:val="005212E2"/>
    <w:rsid w:val="005215A8"/>
    <w:rsid w:val="0052174A"/>
    <w:rsid w:val="005218B4"/>
    <w:rsid w:val="00521FBA"/>
    <w:rsid w:val="00522629"/>
    <w:rsid w:val="005226F1"/>
    <w:rsid w:val="00522771"/>
    <w:rsid w:val="00522A38"/>
    <w:rsid w:val="00522EB9"/>
    <w:rsid w:val="00522EF8"/>
    <w:rsid w:val="00523AA8"/>
    <w:rsid w:val="00523CF0"/>
    <w:rsid w:val="00523D81"/>
    <w:rsid w:val="00524A74"/>
    <w:rsid w:val="00524DE5"/>
    <w:rsid w:val="0052528C"/>
    <w:rsid w:val="00525796"/>
    <w:rsid w:val="005257A7"/>
    <w:rsid w:val="00525C76"/>
    <w:rsid w:val="00526060"/>
    <w:rsid w:val="0052623F"/>
    <w:rsid w:val="005264A3"/>
    <w:rsid w:val="005269D6"/>
    <w:rsid w:val="00527F07"/>
    <w:rsid w:val="00530516"/>
    <w:rsid w:val="0053079C"/>
    <w:rsid w:val="0053108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CF3"/>
    <w:rsid w:val="00536D11"/>
    <w:rsid w:val="00537002"/>
    <w:rsid w:val="005370D6"/>
    <w:rsid w:val="005376F0"/>
    <w:rsid w:val="00537791"/>
    <w:rsid w:val="005377A9"/>
    <w:rsid w:val="00540495"/>
    <w:rsid w:val="00540E8B"/>
    <w:rsid w:val="00541064"/>
    <w:rsid w:val="00541267"/>
    <w:rsid w:val="00541C01"/>
    <w:rsid w:val="005427A9"/>
    <w:rsid w:val="005427D5"/>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809"/>
    <w:rsid w:val="00550A45"/>
    <w:rsid w:val="00550E98"/>
    <w:rsid w:val="005513E5"/>
    <w:rsid w:val="00551867"/>
    <w:rsid w:val="00551A34"/>
    <w:rsid w:val="00552D14"/>
    <w:rsid w:val="005539B3"/>
    <w:rsid w:val="00553C06"/>
    <w:rsid w:val="00553EEC"/>
    <w:rsid w:val="00554464"/>
    <w:rsid w:val="0055463C"/>
    <w:rsid w:val="005548A8"/>
    <w:rsid w:val="00554CF9"/>
    <w:rsid w:val="00554DA4"/>
    <w:rsid w:val="0055572F"/>
    <w:rsid w:val="0055700A"/>
    <w:rsid w:val="0055738B"/>
    <w:rsid w:val="005577E6"/>
    <w:rsid w:val="005603B5"/>
    <w:rsid w:val="005604C7"/>
    <w:rsid w:val="0056072D"/>
    <w:rsid w:val="005609E5"/>
    <w:rsid w:val="00560C48"/>
    <w:rsid w:val="00560DD1"/>
    <w:rsid w:val="0056274B"/>
    <w:rsid w:val="00562D2B"/>
    <w:rsid w:val="00562E9C"/>
    <w:rsid w:val="0056328F"/>
    <w:rsid w:val="005632C8"/>
    <w:rsid w:val="00563436"/>
    <w:rsid w:val="0056362B"/>
    <w:rsid w:val="00563959"/>
    <w:rsid w:val="005643E9"/>
    <w:rsid w:val="00565A92"/>
    <w:rsid w:val="00566A1A"/>
    <w:rsid w:val="00566FB0"/>
    <w:rsid w:val="00567113"/>
    <w:rsid w:val="00567785"/>
    <w:rsid w:val="0056796A"/>
    <w:rsid w:val="00567D5A"/>
    <w:rsid w:val="0057024D"/>
    <w:rsid w:val="00570402"/>
    <w:rsid w:val="00570F76"/>
    <w:rsid w:val="0057120D"/>
    <w:rsid w:val="00571654"/>
    <w:rsid w:val="005716EB"/>
    <w:rsid w:val="00571B5E"/>
    <w:rsid w:val="00571E4F"/>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77FB3"/>
    <w:rsid w:val="0058014D"/>
    <w:rsid w:val="00580245"/>
    <w:rsid w:val="0058110A"/>
    <w:rsid w:val="0058265D"/>
    <w:rsid w:val="0058333A"/>
    <w:rsid w:val="005837C7"/>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28D"/>
    <w:rsid w:val="0059158A"/>
    <w:rsid w:val="00591770"/>
    <w:rsid w:val="005917E0"/>
    <w:rsid w:val="00591BF7"/>
    <w:rsid w:val="005924A8"/>
    <w:rsid w:val="00592563"/>
    <w:rsid w:val="00592B67"/>
    <w:rsid w:val="005935E0"/>
    <w:rsid w:val="00593613"/>
    <w:rsid w:val="00593B6F"/>
    <w:rsid w:val="005949EB"/>
    <w:rsid w:val="00594CC3"/>
    <w:rsid w:val="005952F7"/>
    <w:rsid w:val="00595D2D"/>
    <w:rsid w:val="00596F43"/>
    <w:rsid w:val="005974D5"/>
    <w:rsid w:val="005A0C00"/>
    <w:rsid w:val="005A15D8"/>
    <w:rsid w:val="005A18C1"/>
    <w:rsid w:val="005A1A1E"/>
    <w:rsid w:val="005A22D4"/>
    <w:rsid w:val="005A22F8"/>
    <w:rsid w:val="005A23B0"/>
    <w:rsid w:val="005A264F"/>
    <w:rsid w:val="005A2AA1"/>
    <w:rsid w:val="005A2E58"/>
    <w:rsid w:val="005A2F64"/>
    <w:rsid w:val="005A4CA7"/>
    <w:rsid w:val="005A4E38"/>
    <w:rsid w:val="005A59D0"/>
    <w:rsid w:val="005A5C0C"/>
    <w:rsid w:val="005A5CA2"/>
    <w:rsid w:val="005A613F"/>
    <w:rsid w:val="005A61D9"/>
    <w:rsid w:val="005A653B"/>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9CA"/>
    <w:rsid w:val="005B417B"/>
    <w:rsid w:val="005B4236"/>
    <w:rsid w:val="005B4260"/>
    <w:rsid w:val="005B4404"/>
    <w:rsid w:val="005B4631"/>
    <w:rsid w:val="005B46EC"/>
    <w:rsid w:val="005B47E4"/>
    <w:rsid w:val="005B4A9F"/>
    <w:rsid w:val="005B52E5"/>
    <w:rsid w:val="005B58E9"/>
    <w:rsid w:val="005C0E15"/>
    <w:rsid w:val="005C1AAD"/>
    <w:rsid w:val="005C253B"/>
    <w:rsid w:val="005C2B94"/>
    <w:rsid w:val="005C2D6E"/>
    <w:rsid w:val="005C3D05"/>
    <w:rsid w:val="005C3E5C"/>
    <w:rsid w:val="005C419A"/>
    <w:rsid w:val="005C47C9"/>
    <w:rsid w:val="005C4ADA"/>
    <w:rsid w:val="005C4EC9"/>
    <w:rsid w:val="005C596D"/>
    <w:rsid w:val="005C5E10"/>
    <w:rsid w:val="005C6002"/>
    <w:rsid w:val="005C60E6"/>
    <w:rsid w:val="005C67FD"/>
    <w:rsid w:val="005C6ED0"/>
    <w:rsid w:val="005C72D6"/>
    <w:rsid w:val="005C7817"/>
    <w:rsid w:val="005C7856"/>
    <w:rsid w:val="005C78C5"/>
    <w:rsid w:val="005C7C05"/>
    <w:rsid w:val="005C7EDB"/>
    <w:rsid w:val="005D010B"/>
    <w:rsid w:val="005D0301"/>
    <w:rsid w:val="005D12FC"/>
    <w:rsid w:val="005D136C"/>
    <w:rsid w:val="005D155B"/>
    <w:rsid w:val="005D16DF"/>
    <w:rsid w:val="005D1852"/>
    <w:rsid w:val="005D1B5A"/>
    <w:rsid w:val="005D25F4"/>
    <w:rsid w:val="005D2E10"/>
    <w:rsid w:val="005D2F7B"/>
    <w:rsid w:val="005D36B6"/>
    <w:rsid w:val="005D3AF5"/>
    <w:rsid w:val="005D497F"/>
    <w:rsid w:val="005D4A17"/>
    <w:rsid w:val="005D514F"/>
    <w:rsid w:val="005D5D86"/>
    <w:rsid w:val="005D7103"/>
    <w:rsid w:val="005D7339"/>
    <w:rsid w:val="005D7FE3"/>
    <w:rsid w:val="005E0421"/>
    <w:rsid w:val="005E08A6"/>
    <w:rsid w:val="005E1BCD"/>
    <w:rsid w:val="005E1EA9"/>
    <w:rsid w:val="005E1FA4"/>
    <w:rsid w:val="005E2F7B"/>
    <w:rsid w:val="005E4EED"/>
    <w:rsid w:val="005E5158"/>
    <w:rsid w:val="005E51AA"/>
    <w:rsid w:val="005E54AC"/>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362"/>
    <w:rsid w:val="005F56E6"/>
    <w:rsid w:val="005F5784"/>
    <w:rsid w:val="005F5A5E"/>
    <w:rsid w:val="005F5A89"/>
    <w:rsid w:val="005F7EAD"/>
    <w:rsid w:val="00600A52"/>
    <w:rsid w:val="00600E9A"/>
    <w:rsid w:val="006019C6"/>
    <w:rsid w:val="00602A37"/>
    <w:rsid w:val="00602BA5"/>
    <w:rsid w:val="00602E3E"/>
    <w:rsid w:val="00602E47"/>
    <w:rsid w:val="00602F83"/>
    <w:rsid w:val="0060332E"/>
    <w:rsid w:val="00603947"/>
    <w:rsid w:val="00603CF3"/>
    <w:rsid w:val="0060462D"/>
    <w:rsid w:val="00605259"/>
    <w:rsid w:val="006052D8"/>
    <w:rsid w:val="00605964"/>
    <w:rsid w:val="00605991"/>
    <w:rsid w:val="00605EE6"/>
    <w:rsid w:val="00606342"/>
    <w:rsid w:val="00607083"/>
    <w:rsid w:val="00607E2B"/>
    <w:rsid w:val="00607FC7"/>
    <w:rsid w:val="0061054E"/>
    <w:rsid w:val="00610927"/>
    <w:rsid w:val="0061092E"/>
    <w:rsid w:val="00610EAE"/>
    <w:rsid w:val="0061105F"/>
    <w:rsid w:val="0061138D"/>
    <w:rsid w:val="00611507"/>
    <w:rsid w:val="00611B17"/>
    <w:rsid w:val="00611B48"/>
    <w:rsid w:val="006120F5"/>
    <w:rsid w:val="00612330"/>
    <w:rsid w:val="00612821"/>
    <w:rsid w:val="00612C10"/>
    <w:rsid w:val="00613135"/>
    <w:rsid w:val="006133AE"/>
    <w:rsid w:val="006134AB"/>
    <w:rsid w:val="00614140"/>
    <w:rsid w:val="0061460E"/>
    <w:rsid w:val="00614DF8"/>
    <w:rsid w:val="00614FC9"/>
    <w:rsid w:val="006154D1"/>
    <w:rsid w:val="006155C0"/>
    <w:rsid w:val="00616053"/>
    <w:rsid w:val="00616151"/>
    <w:rsid w:val="00616261"/>
    <w:rsid w:val="006167AC"/>
    <w:rsid w:val="006167C7"/>
    <w:rsid w:val="00616B80"/>
    <w:rsid w:val="00616C19"/>
    <w:rsid w:val="00617E3A"/>
    <w:rsid w:val="00620656"/>
    <w:rsid w:val="006209F6"/>
    <w:rsid w:val="0062210A"/>
    <w:rsid w:val="00622273"/>
    <w:rsid w:val="006224E4"/>
    <w:rsid w:val="00622591"/>
    <w:rsid w:val="00622769"/>
    <w:rsid w:val="00622E66"/>
    <w:rsid w:val="006232D8"/>
    <w:rsid w:val="00623491"/>
    <w:rsid w:val="00623E94"/>
    <w:rsid w:val="00623EEF"/>
    <w:rsid w:val="00624893"/>
    <w:rsid w:val="0062514C"/>
    <w:rsid w:val="00625BA2"/>
    <w:rsid w:val="00626D90"/>
    <w:rsid w:val="00627038"/>
    <w:rsid w:val="00627965"/>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8B0"/>
    <w:rsid w:val="00636C75"/>
    <w:rsid w:val="00637A40"/>
    <w:rsid w:val="00640688"/>
    <w:rsid w:val="00640861"/>
    <w:rsid w:val="00641602"/>
    <w:rsid w:val="00642AAB"/>
    <w:rsid w:val="00642B4A"/>
    <w:rsid w:val="00643820"/>
    <w:rsid w:val="00643A92"/>
    <w:rsid w:val="006447ED"/>
    <w:rsid w:val="00645DCD"/>
    <w:rsid w:val="00645FB5"/>
    <w:rsid w:val="006462D2"/>
    <w:rsid w:val="00646FE2"/>
    <w:rsid w:val="00647383"/>
    <w:rsid w:val="00647425"/>
    <w:rsid w:val="00650481"/>
    <w:rsid w:val="006505B2"/>
    <w:rsid w:val="00650792"/>
    <w:rsid w:val="00650BD9"/>
    <w:rsid w:val="00651B39"/>
    <w:rsid w:val="00652703"/>
    <w:rsid w:val="0065278E"/>
    <w:rsid w:val="00653982"/>
    <w:rsid w:val="0065491F"/>
    <w:rsid w:val="006553BC"/>
    <w:rsid w:val="00655ADC"/>
    <w:rsid w:val="00655E01"/>
    <w:rsid w:val="006563E8"/>
    <w:rsid w:val="00656BC4"/>
    <w:rsid w:val="00656C5A"/>
    <w:rsid w:val="00657429"/>
    <w:rsid w:val="00657D63"/>
    <w:rsid w:val="00660588"/>
    <w:rsid w:val="00660890"/>
    <w:rsid w:val="006610BC"/>
    <w:rsid w:val="00661FC4"/>
    <w:rsid w:val="00662130"/>
    <w:rsid w:val="00663048"/>
    <w:rsid w:val="006638B6"/>
    <w:rsid w:val="00663908"/>
    <w:rsid w:val="00663A99"/>
    <w:rsid w:val="006648DE"/>
    <w:rsid w:val="006652D4"/>
    <w:rsid w:val="00665487"/>
    <w:rsid w:val="00665531"/>
    <w:rsid w:val="00665C17"/>
    <w:rsid w:val="006664CE"/>
    <w:rsid w:val="00666F1E"/>
    <w:rsid w:val="0066750C"/>
    <w:rsid w:val="00670049"/>
    <w:rsid w:val="006703F3"/>
    <w:rsid w:val="00670670"/>
    <w:rsid w:val="006706B2"/>
    <w:rsid w:val="00670C1A"/>
    <w:rsid w:val="00671C14"/>
    <w:rsid w:val="0067229F"/>
    <w:rsid w:val="0067275F"/>
    <w:rsid w:val="00672882"/>
    <w:rsid w:val="0067295C"/>
    <w:rsid w:val="0067325B"/>
    <w:rsid w:val="0067326E"/>
    <w:rsid w:val="00673404"/>
    <w:rsid w:val="00673699"/>
    <w:rsid w:val="006736B2"/>
    <w:rsid w:val="00673876"/>
    <w:rsid w:val="006739B5"/>
    <w:rsid w:val="0067454E"/>
    <w:rsid w:val="006746D2"/>
    <w:rsid w:val="00674BD8"/>
    <w:rsid w:val="0067525B"/>
    <w:rsid w:val="00675BBF"/>
    <w:rsid w:val="00675C93"/>
    <w:rsid w:val="006762B5"/>
    <w:rsid w:val="006762F5"/>
    <w:rsid w:val="00677184"/>
    <w:rsid w:val="00677234"/>
    <w:rsid w:val="0067754D"/>
    <w:rsid w:val="006776DC"/>
    <w:rsid w:val="00677AB4"/>
    <w:rsid w:val="00677CA9"/>
    <w:rsid w:val="00677F0F"/>
    <w:rsid w:val="00680DD7"/>
    <w:rsid w:val="006818E3"/>
    <w:rsid w:val="00681DB0"/>
    <w:rsid w:val="0068215E"/>
    <w:rsid w:val="00682A27"/>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C41"/>
    <w:rsid w:val="00691D00"/>
    <w:rsid w:val="006920BA"/>
    <w:rsid w:val="006921EC"/>
    <w:rsid w:val="0069229B"/>
    <w:rsid w:val="006926BE"/>
    <w:rsid w:val="0069282A"/>
    <w:rsid w:val="00692A1C"/>
    <w:rsid w:val="00692AA9"/>
    <w:rsid w:val="00693295"/>
    <w:rsid w:val="006932BA"/>
    <w:rsid w:val="0069349D"/>
    <w:rsid w:val="00693576"/>
    <w:rsid w:val="006935D7"/>
    <w:rsid w:val="0069394D"/>
    <w:rsid w:val="006939B9"/>
    <w:rsid w:val="0069481D"/>
    <w:rsid w:val="00695AFA"/>
    <w:rsid w:val="00696168"/>
    <w:rsid w:val="0069648C"/>
    <w:rsid w:val="00696FF6"/>
    <w:rsid w:val="00697492"/>
    <w:rsid w:val="0069769F"/>
    <w:rsid w:val="006979D4"/>
    <w:rsid w:val="006A0116"/>
    <w:rsid w:val="006A0F6C"/>
    <w:rsid w:val="006A12A9"/>
    <w:rsid w:val="006A13BE"/>
    <w:rsid w:val="006A15BF"/>
    <w:rsid w:val="006A17D0"/>
    <w:rsid w:val="006A19E5"/>
    <w:rsid w:val="006A1B34"/>
    <w:rsid w:val="006A20D1"/>
    <w:rsid w:val="006A3802"/>
    <w:rsid w:val="006A446C"/>
    <w:rsid w:val="006A5250"/>
    <w:rsid w:val="006A5ABE"/>
    <w:rsid w:val="006A5FD8"/>
    <w:rsid w:val="006A68AE"/>
    <w:rsid w:val="006A6E49"/>
    <w:rsid w:val="006A70BD"/>
    <w:rsid w:val="006A7844"/>
    <w:rsid w:val="006A7AE1"/>
    <w:rsid w:val="006A7DA7"/>
    <w:rsid w:val="006B0D02"/>
    <w:rsid w:val="006B1033"/>
    <w:rsid w:val="006B2519"/>
    <w:rsid w:val="006B2A7F"/>
    <w:rsid w:val="006B3142"/>
    <w:rsid w:val="006B346A"/>
    <w:rsid w:val="006B34C7"/>
    <w:rsid w:val="006B35B3"/>
    <w:rsid w:val="006B3622"/>
    <w:rsid w:val="006B41B8"/>
    <w:rsid w:val="006B42DB"/>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459E"/>
    <w:rsid w:val="006C4F67"/>
    <w:rsid w:val="006C501A"/>
    <w:rsid w:val="006C5020"/>
    <w:rsid w:val="006C502F"/>
    <w:rsid w:val="006C52A2"/>
    <w:rsid w:val="006C5623"/>
    <w:rsid w:val="006C58B2"/>
    <w:rsid w:val="006C6B22"/>
    <w:rsid w:val="006C76F4"/>
    <w:rsid w:val="006C796E"/>
    <w:rsid w:val="006D0164"/>
    <w:rsid w:val="006D0B60"/>
    <w:rsid w:val="006D151C"/>
    <w:rsid w:val="006D1887"/>
    <w:rsid w:val="006D1BDE"/>
    <w:rsid w:val="006D2DB5"/>
    <w:rsid w:val="006D2FC2"/>
    <w:rsid w:val="006D3282"/>
    <w:rsid w:val="006D357C"/>
    <w:rsid w:val="006D367A"/>
    <w:rsid w:val="006D3C47"/>
    <w:rsid w:val="006D3C58"/>
    <w:rsid w:val="006D40F2"/>
    <w:rsid w:val="006D4111"/>
    <w:rsid w:val="006D425C"/>
    <w:rsid w:val="006D470F"/>
    <w:rsid w:val="006D4B09"/>
    <w:rsid w:val="006D560C"/>
    <w:rsid w:val="006D5963"/>
    <w:rsid w:val="006D5996"/>
    <w:rsid w:val="006D6136"/>
    <w:rsid w:val="006D6154"/>
    <w:rsid w:val="006D6E70"/>
    <w:rsid w:val="006D6EA7"/>
    <w:rsid w:val="006D6FC6"/>
    <w:rsid w:val="006D7534"/>
    <w:rsid w:val="006D75AC"/>
    <w:rsid w:val="006D7A2A"/>
    <w:rsid w:val="006D7B98"/>
    <w:rsid w:val="006D7C09"/>
    <w:rsid w:val="006E014D"/>
    <w:rsid w:val="006E0294"/>
    <w:rsid w:val="006E0913"/>
    <w:rsid w:val="006E0D8A"/>
    <w:rsid w:val="006E0FD1"/>
    <w:rsid w:val="006E14B5"/>
    <w:rsid w:val="006E221B"/>
    <w:rsid w:val="006E22DE"/>
    <w:rsid w:val="006E344C"/>
    <w:rsid w:val="006E38F8"/>
    <w:rsid w:val="006E427D"/>
    <w:rsid w:val="006E4861"/>
    <w:rsid w:val="006E56EA"/>
    <w:rsid w:val="006E63E3"/>
    <w:rsid w:val="006E643B"/>
    <w:rsid w:val="006E6454"/>
    <w:rsid w:val="006E6523"/>
    <w:rsid w:val="006E6CBE"/>
    <w:rsid w:val="006E6E4D"/>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103"/>
    <w:rsid w:val="006F643D"/>
    <w:rsid w:val="006F6CDB"/>
    <w:rsid w:val="006F703D"/>
    <w:rsid w:val="006F7451"/>
    <w:rsid w:val="006F77C8"/>
    <w:rsid w:val="006F7845"/>
    <w:rsid w:val="006F7C55"/>
    <w:rsid w:val="006F7CF8"/>
    <w:rsid w:val="00700282"/>
    <w:rsid w:val="00700A0D"/>
    <w:rsid w:val="00700C57"/>
    <w:rsid w:val="00700CE6"/>
    <w:rsid w:val="0070121F"/>
    <w:rsid w:val="007014FB"/>
    <w:rsid w:val="007016EF"/>
    <w:rsid w:val="00701788"/>
    <w:rsid w:val="00701878"/>
    <w:rsid w:val="00701F58"/>
    <w:rsid w:val="007026C3"/>
    <w:rsid w:val="00702B0D"/>
    <w:rsid w:val="00702E5A"/>
    <w:rsid w:val="00704F80"/>
    <w:rsid w:val="0070520A"/>
    <w:rsid w:val="007055FF"/>
    <w:rsid w:val="007058EB"/>
    <w:rsid w:val="00705B75"/>
    <w:rsid w:val="007065E7"/>
    <w:rsid w:val="00706913"/>
    <w:rsid w:val="00706A91"/>
    <w:rsid w:val="00706D00"/>
    <w:rsid w:val="00707528"/>
    <w:rsid w:val="007077B9"/>
    <w:rsid w:val="00707B6A"/>
    <w:rsid w:val="00707D2E"/>
    <w:rsid w:val="00707E61"/>
    <w:rsid w:val="007108BA"/>
    <w:rsid w:val="00710F89"/>
    <w:rsid w:val="00711546"/>
    <w:rsid w:val="00712310"/>
    <w:rsid w:val="00712AD4"/>
    <w:rsid w:val="00712C4A"/>
    <w:rsid w:val="00713680"/>
    <w:rsid w:val="00713DA2"/>
    <w:rsid w:val="00714354"/>
    <w:rsid w:val="00714DE5"/>
    <w:rsid w:val="00715E7D"/>
    <w:rsid w:val="007161D5"/>
    <w:rsid w:val="00716E6D"/>
    <w:rsid w:val="00717037"/>
    <w:rsid w:val="00717171"/>
    <w:rsid w:val="0071770A"/>
    <w:rsid w:val="0071783A"/>
    <w:rsid w:val="00717B90"/>
    <w:rsid w:val="00720793"/>
    <w:rsid w:val="007208D1"/>
    <w:rsid w:val="00720C81"/>
    <w:rsid w:val="00720E29"/>
    <w:rsid w:val="007215A1"/>
    <w:rsid w:val="00721793"/>
    <w:rsid w:val="0072186B"/>
    <w:rsid w:val="00721C56"/>
    <w:rsid w:val="00721D70"/>
    <w:rsid w:val="00722F52"/>
    <w:rsid w:val="00723020"/>
    <w:rsid w:val="00723896"/>
    <w:rsid w:val="00723945"/>
    <w:rsid w:val="00723A5D"/>
    <w:rsid w:val="0072457D"/>
    <w:rsid w:val="00725005"/>
    <w:rsid w:val="007252E8"/>
    <w:rsid w:val="00725668"/>
    <w:rsid w:val="00726309"/>
    <w:rsid w:val="007268EF"/>
    <w:rsid w:val="00726964"/>
    <w:rsid w:val="00727538"/>
    <w:rsid w:val="00727812"/>
    <w:rsid w:val="007279D9"/>
    <w:rsid w:val="00727B35"/>
    <w:rsid w:val="00727B81"/>
    <w:rsid w:val="00727BAB"/>
    <w:rsid w:val="00727D89"/>
    <w:rsid w:val="00727F64"/>
    <w:rsid w:val="0073023E"/>
    <w:rsid w:val="00730386"/>
    <w:rsid w:val="0073041B"/>
    <w:rsid w:val="0073146F"/>
    <w:rsid w:val="00731E1A"/>
    <w:rsid w:val="00731FAC"/>
    <w:rsid w:val="00731FCF"/>
    <w:rsid w:val="007322FB"/>
    <w:rsid w:val="0073280D"/>
    <w:rsid w:val="00733120"/>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40849"/>
    <w:rsid w:val="00740CE8"/>
    <w:rsid w:val="007415A0"/>
    <w:rsid w:val="00741716"/>
    <w:rsid w:val="00741B29"/>
    <w:rsid w:val="00741BCF"/>
    <w:rsid w:val="00742718"/>
    <w:rsid w:val="00743DEA"/>
    <w:rsid w:val="00743F77"/>
    <w:rsid w:val="00744BD4"/>
    <w:rsid w:val="007450EA"/>
    <w:rsid w:val="00745C39"/>
    <w:rsid w:val="0074718D"/>
    <w:rsid w:val="00747337"/>
    <w:rsid w:val="0074739E"/>
    <w:rsid w:val="007479BE"/>
    <w:rsid w:val="00747A03"/>
    <w:rsid w:val="00747F6B"/>
    <w:rsid w:val="007509E2"/>
    <w:rsid w:val="00751277"/>
    <w:rsid w:val="00751827"/>
    <w:rsid w:val="00752031"/>
    <w:rsid w:val="007524C4"/>
    <w:rsid w:val="007524CC"/>
    <w:rsid w:val="00752827"/>
    <w:rsid w:val="00752B3A"/>
    <w:rsid w:val="007536E6"/>
    <w:rsid w:val="00753D6D"/>
    <w:rsid w:val="00753DA9"/>
    <w:rsid w:val="007546FD"/>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AAF"/>
    <w:rsid w:val="00762312"/>
    <w:rsid w:val="0076255A"/>
    <w:rsid w:val="007634F2"/>
    <w:rsid w:val="0076356E"/>
    <w:rsid w:val="007648F2"/>
    <w:rsid w:val="00764CD2"/>
    <w:rsid w:val="00764D7F"/>
    <w:rsid w:val="00764F0D"/>
    <w:rsid w:val="00764F33"/>
    <w:rsid w:val="007657C9"/>
    <w:rsid w:val="0076618D"/>
    <w:rsid w:val="00766815"/>
    <w:rsid w:val="00766900"/>
    <w:rsid w:val="0076694B"/>
    <w:rsid w:val="00766A73"/>
    <w:rsid w:val="0076788B"/>
    <w:rsid w:val="00770795"/>
    <w:rsid w:val="007707E9"/>
    <w:rsid w:val="007707F3"/>
    <w:rsid w:val="00770D60"/>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751C"/>
    <w:rsid w:val="0077780D"/>
    <w:rsid w:val="00777C39"/>
    <w:rsid w:val="00780CFB"/>
    <w:rsid w:val="00780E2F"/>
    <w:rsid w:val="007815EC"/>
    <w:rsid w:val="00781820"/>
    <w:rsid w:val="0078197E"/>
    <w:rsid w:val="007832B4"/>
    <w:rsid w:val="00783890"/>
    <w:rsid w:val="007852ED"/>
    <w:rsid w:val="00785317"/>
    <w:rsid w:val="00785685"/>
    <w:rsid w:val="00785E3C"/>
    <w:rsid w:val="00786C52"/>
    <w:rsid w:val="00786E20"/>
    <w:rsid w:val="00786F4B"/>
    <w:rsid w:val="007876ED"/>
    <w:rsid w:val="00787896"/>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51A1"/>
    <w:rsid w:val="00795466"/>
    <w:rsid w:val="0079557F"/>
    <w:rsid w:val="007963A0"/>
    <w:rsid w:val="00796D8E"/>
    <w:rsid w:val="00796EE4"/>
    <w:rsid w:val="00797095"/>
    <w:rsid w:val="00797548"/>
    <w:rsid w:val="007978D0"/>
    <w:rsid w:val="007A0523"/>
    <w:rsid w:val="007A05CC"/>
    <w:rsid w:val="007A0B71"/>
    <w:rsid w:val="007A0BF8"/>
    <w:rsid w:val="007A0F99"/>
    <w:rsid w:val="007A176D"/>
    <w:rsid w:val="007A2168"/>
    <w:rsid w:val="007A21EC"/>
    <w:rsid w:val="007A250E"/>
    <w:rsid w:val="007A27A8"/>
    <w:rsid w:val="007A2835"/>
    <w:rsid w:val="007A38C8"/>
    <w:rsid w:val="007A3E45"/>
    <w:rsid w:val="007A4637"/>
    <w:rsid w:val="007A464B"/>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07"/>
    <w:rsid w:val="007B0DBD"/>
    <w:rsid w:val="007B1689"/>
    <w:rsid w:val="007B17A1"/>
    <w:rsid w:val="007B18F5"/>
    <w:rsid w:val="007B2524"/>
    <w:rsid w:val="007B2862"/>
    <w:rsid w:val="007B3004"/>
    <w:rsid w:val="007B3094"/>
    <w:rsid w:val="007B330E"/>
    <w:rsid w:val="007B38F5"/>
    <w:rsid w:val="007B4493"/>
    <w:rsid w:val="007B4F39"/>
    <w:rsid w:val="007B5802"/>
    <w:rsid w:val="007B595D"/>
    <w:rsid w:val="007B64AE"/>
    <w:rsid w:val="007B64C7"/>
    <w:rsid w:val="007B6ECD"/>
    <w:rsid w:val="007B6FD6"/>
    <w:rsid w:val="007B7C06"/>
    <w:rsid w:val="007B7CFE"/>
    <w:rsid w:val="007B7F86"/>
    <w:rsid w:val="007C011C"/>
    <w:rsid w:val="007C0981"/>
    <w:rsid w:val="007C0C05"/>
    <w:rsid w:val="007C1310"/>
    <w:rsid w:val="007C13A0"/>
    <w:rsid w:val="007C1639"/>
    <w:rsid w:val="007C1F51"/>
    <w:rsid w:val="007C2423"/>
    <w:rsid w:val="007C2F64"/>
    <w:rsid w:val="007C34B9"/>
    <w:rsid w:val="007C38A7"/>
    <w:rsid w:val="007C3C5C"/>
    <w:rsid w:val="007C48E5"/>
    <w:rsid w:val="007C4C03"/>
    <w:rsid w:val="007C4CDA"/>
    <w:rsid w:val="007C5070"/>
    <w:rsid w:val="007C55D3"/>
    <w:rsid w:val="007C610B"/>
    <w:rsid w:val="007C6577"/>
    <w:rsid w:val="007C6DA1"/>
    <w:rsid w:val="007C6F21"/>
    <w:rsid w:val="007C713C"/>
    <w:rsid w:val="007C71D9"/>
    <w:rsid w:val="007C7822"/>
    <w:rsid w:val="007C7CB0"/>
    <w:rsid w:val="007D04B5"/>
    <w:rsid w:val="007D05CD"/>
    <w:rsid w:val="007D05EE"/>
    <w:rsid w:val="007D122B"/>
    <w:rsid w:val="007D146D"/>
    <w:rsid w:val="007D1A73"/>
    <w:rsid w:val="007D1B2A"/>
    <w:rsid w:val="007D1C62"/>
    <w:rsid w:val="007D1C75"/>
    <w:rsid w:val="007D1F89"/>
    <w:rsid w:val="007D1FCE"/>
    <w:rsid w:val="007D323B"/>
    <w:rsid w:val="007D34FD"/>
    <w:rsid w:val="007D37B4"/>
    <w:rsid w:val="007D39C6"/>
    <w:rsid w:val="007D3ECF"/>
    <w:rsid w:val="007D41C7"/>
    <w:rsid w:val="007D47ED"/>
    <w:rsid w:val="007D5097"/>
    <w:rsid w:val="007D5235"/>
    <w:rsid w:val="007D545A"/>
    <w:rsid w:val="007D566B"/>
    <w:rsid w:val="007D5BC3"/>
    <w:rsid w:val="007D62F0"/>
    <w:rsid w:val="007D6A55"/>
    <w:rsid w:val="007D6C0F"/>
    <w:rsid w:val="007D7BD1"/>
    <w:rsid w:val="007E0386"/>
    <w:rsid w:val="007E0758"/>
    <w:rsid w:val="007E0DA5"/>
    <w:rsid w:val="007E112F"/>
    <w:rsid w:val="007E1694"/>
    <w:rsid w:val="007E1BBB"/>
    <w:rsid w:val="007E1E0B"/>
    <w:rsid w:val="007E2A54"/>
    <w:rsid w:val="007E30D6"/>
    <w:rsid w:val="007E3112"/>
    <w:rsid w:val="007E4204"/>
    <w:rsid w:val="007E4443"/>
    <w:rsid w:val="007E4AB3"/>
    <w:rsid w:val="007E5653"/>
    <w:rsid w:val="007E5822"/>
    <w:rsid w:val="007E5AA9"/>
    <w:rsid w:val="007E5DAB"/>
    <w:rsid w:val="007E5DAF"/>
    <w:rsid w:val="007E6316"/>
    <w:rsid w:val="007E677E"/>
    <w:rsid w:val="007E6BC7"/>
    <w:rsid w:val="007E70A3"/>
    <w:rsid w:val="007E7356"/>
    <w:rsid w:val="007E7658"/>
    <w:rsid w:val="007E78F3"/>
    <w:rsid w:val="007F09B7"/>
    <w:rsid w:val="007F09EC"/>
    <w:rsid w:val="007F0D8F"/>
    <w:rsid w:val="007F1347"/>
    <w:rsid w:val="007F1402"/>
    <w:rsid w:val="007F1589"/>
    <w:rsid w:val="007F160C"/>
    <w:rsid w:val="007F2914"/>
    <w:rsid w:val="007F2A26"/>
    <w:rsid w:val="007F2D76"/>
    <w:rsid w:val="007F34F4"/>
    <w:rsid w:val="007F376C"/>
    <w:rsid w:val="007F3DA9"/>
    <w:rsid w:val="007F3F31"/>
    <w:rsid w:val="007F40C7"/>
    <w:rsid w:val="007F4ABF"/>
    <w:rsid w:val="007F5147"/>
    <w:rsid w:val="007F5241"/>
    <w:rsid w:val="007F575B"/>
    <w:rsid w:val="007F631A"/>
    <w:rsid w:val="007F63A2"/>
    <w:rsid w:val="007F666C"/>
    <w:rsid w:val="007F6EF8"/>
    <w:rsid w:val="007F72AD"/>
    <w:rsid w:val="007F73C7"/>
    <w:rsid w:val="007F7693"/>
    <w:rsid w:val="00800526"/>
    <w:rsid w:val="00800B34"/>
    <w:rsid w:val="00800FF3"/>
    <w:rsid w:val="00801A6E"/>
    <w:rsid w:val="0080215F"/>
    <w:rsid w:val="008027C5"/>
    <w:rsid w:val="00802A77"/>
    <w:rsid w:val="00803036"/>
    <w:rsid w:val="008033E8"/>
    <w:rsid w:val="008034EA"/>
    <w:rsid w:val="00803631"/>
    <w:rsid w:val="00803794"/>
    <w:rsid w:val="008038C7"/>
    <w:rsid w:val="008045EB"/>
    <w:rsid w:val="00804606"/>
    <w:rsid w:val="00804739"/>
    <w:rsid w:val="00804826"/>
    <w:rsid w:val="00804E70"/>
    <w:rsid w:val="00805A1B"/>
    <w:rsid w:val="0080632A"/>
    <w:rsid w:val="008067B9"/>
    <w:rsid w:val="00807371"/>
    <w:rsid w:val="00807773"/>
    <w:rsid w:val="008077B3"/>
    <w:rsid w:val="00807B50"/>
    <w:rsid w:val="00810140"/>
    <w:rsid w:val="00810830"/>
    <w:rsid w:val="00810D4B"/>
    <w:rsid w:val="0081149E"/>
    <w:rsid w:val="0081194C"/>
    <w:rsid w:val="00811F66"/>
    <w:rsid w:val="00811F8B"/>
    <w:rsid w:val="00812B96"/>
    <w:rsid w:val="008132BF"/>
    <w:rsid w:val="0081336C"/>
    <w:rsid w:val="0081382D"/>
    <w:rsid w:val="00813D5F"/>
    <w:rsid w:val="00814149"/>
    <w:rsid w:val="008141A6"/>
    <w:rsid w:val="00814EA3"/>
    <w:rsid w:val="00815515"/>
    <w:rsid w:val="008159A2"/>
    <w:rsid w:val="0081626F"/>
    <w:rsid w:val="0081661D"/>
    <w:rsid w:val="00817206"/>
    <w:rsid w:val="00817419"/>
    <w:rsid w:val="0081772B"/>
    <w:rsid w:val="00817C67"/>
    <w:rsid w:val="0082044A"/>
    <w:rsid w:val="00820764"/>
    <w:rsid w:val="0082099A"/>
    <w:rsid w:val="00820C6B"/>
    <w:rsid w:val="00820FE6"/>
    <w:rsid w:val="00821C77"/>
    <w:rsid w:val="00821F19"/>
    <w:rsid w:val="008221CE"/>
    <w:rsid w:val="008222A4"/>
    <w:rsid w:val="00822DC3"/>
    <w:rsid w:val="00822E8F"/>
    <w:rsid w:val="00823384"/>
    <w:rsid w:val="0082364C"/>
    <w:rsid w:val="008237B8"/>
    <w:rsid w:val="008240AB"/>
    <w:rsid w:val="00824280"/>
    <w:rsid w:val="00824393"/>
    <w:rsid w:val="00824638"/>
    <w:rsid w:val="0082502A"/>
    <w:rsid w:val="008250C5"/>
    <w:rsid w:val="008251F7"/>
    <w:rsid w:val="008253F3"/>
    <w:rsid w:val="00825F10"/>
    <w:rsid w:val="0082645D"/>
    <w:rsid w:val="00826A45"/>
    <w:rsid w:val="00826C29"/>
    <w:rsid w:val="00826FAA"/>
    <w:rsid w:val="00827560"/>
    <w:rsid w:val="00827614"/>
    <w:rsid w:val="00827ACC"/>
    <w:rsid w:val="00827F1D"/>
    <w:rsid w:val="008301E8"/>
    <w:rsid w:val="0083078A"/>
    <w:rsid w:val="0083090D"/>
    <w:rsid w:val="00831575"/>
    <w:rsid w:val="0083157F"/>
    <w:rsid w:val="0083158F"/>
    <w:rsid w:val="00831742"/>
    <w:rsid w:val="00831840"/>
    <w:rsid w:val="00831D9E"/>
    <w:rsid w:val="00831F4F"/>
    <w:rsid w:val="0083266B"/>
    <w:rsid w:val="00832840"/>
    <w:rsid w:val="0083329C"/>
    <w:rsid w:val="008334E9"/>
    <w:rsid w:val="00833954"/>
    <w:rsid w:val="00833F7C"/>
    <w:rsid w:val="00834221"/>
    <w:rsid w:val="00834279"/>
    <w:rsid w:val="00834374"/>
    <w:rsid w:val="00834835"/>
    <w:rsid w:val="0083573E"/>
    <w:rsid w:val="008359DD"/>
    <w:rsid w:val="00835AE2"/>
    <w:rsid w:val="008361E2"/>
    <w:rsid w:val="0083620A"/>
    <w:rsid w:val="008362D6"/>
    <w:rsid w:val="00837019"/>
    <w:rsid w:val="00840AE6"/>
    <w:rsid w:val="00840BF5"/>
    <w:rsid w:val="00840FE1"/>
    <w:rsid w:val="00841862"/>
    <w:rsid w:val="008418F1"/>
    <w:rsid w:val="00842329"/>
    <w:rsid w:val="0084290D"/>
    <w:rsid w:val="008429F4"/>
    <w:rsid w:val="00842CA1"/>
    <w:rsid w:val="00842DA7"/>
    <w:rsid w:val="00844286"/>
    <w:rsid w:val="00844A06"/>
    <w:rsid w:val="00844F6D"/>
    <w:rsid w:val="00845022"/>
    <w:rsid w:val="0084593C"/>
    <w:rsid w:val="00845E60"/>
    <w:rsid w:val="00846312"/>
    <w:rsid w:val="00846B58"/>
    <w:rsid w:val="00846BDD"/>
    <w:rsid w:val="00846E6F"/>
    <w:rsid w:val="00846ED4"/>
    <w:rsid w:val="0084744D"/>
    <w:rsid w:val="008474FE"/>
    <w:rsid w:val="008476C4"/>
    <w:rsid w:val="00847771"/>
    <w:rsid w:val="00847A6B"/>
    <w:rsid w:val="00850314"/>
    <w:rsid w:val="0085139B"/>
    <w:rsid w:val="00851CD6"/>
    <w:rsid w:val="00851FE1"/>
    <w:rsid w:val="00852115"/>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3F65"/>
    <w:rsid w:val="00864621"/>
    <w:rsid w:val="00864995"/>
    <w:rsid w:val="00864ACE"/>
    <w:rsid w:val="0086544A"/>
    <w:rsid w:val="0086544C"/>
    <w:rsid w:val="00866211"/>
    <w:rsid w:val="00866608"/>
    <w:rsid w:val="008669E9"/>
    <w:rsid w:val="00866F6E"/>
    <w:rsid w:val="008671C7"/>
    <w:rsid w:val="00867777"/>
    <w:rsid w:val="00867D75"/>
    <w:rsid w:val="00867E2E"/>
    <w:rsid w:val="008703B6"/>
    <w:rsid w:val="00871358"/>
    <w:rsid w:val="008717A2"/>
    <w:rsid w:val="00871FA3"/>
    <w:rsid w:val="00872579"/>
    <w:rsid w:val="008734A8"/>
    <w:rsid w:val="00873F5B"/>
    <w:rsid w:val="008744C7"/>
    <w:rsid w:val="00874806"/>
    <w:rsid w:val="00875323"/>
    <w:rsid w:val="00875B0B"/>
    <w:rsid w:val="00875C9D"/>
    <w:rsid w:val="00876369"/>
    <w:rsid w:val="008764E4"/>
    <w:rsid w:val="008765BF"/>
    <w:rsid w:val="0087661C"/>
    <w:rsid w:val="00876C4A"/>
    <w:rsid w:val="00876F43"/>
    <w:rsid w:val="00877143"/>
    <w:rsid w:val="008773A6"/>
    <w:rsid w:val="00877872"/>
    <w:rsid w:val="00877CC4"/>
    <w:rsid w:val="008801B4"/>
    <w:rsid w:val="00880A3E"/>
    <w:rsid w:val="00880FDF"/>
    <w:rsid w:val="008811EC"/>
    <w:rsid w:val="00881DDA"/>
    <w:rsid w:val="0088265B"/>
    <w:rsid w:val="00882FC5"/>
    <w:rsid w:val="0088304C"/>
    <w:rsid w:val="0088318C"/>
    <w:rsid w:val="0088367B"/>
    <w:rsid w:val="00883B3F"/>
    <w:rsid w:val="008844BF"/>
    <w:rsid w:val="00884A98"/>
    <w:rsid w:val="00884EB0"/>
    <w:rsid w:val="00885285"/>
    <w:rsid w:val="00885331"/>
    <w:rsid w:val="00886F03"/>
    <w:rsid w:val="00887039"/>
    <w:rsid w:val="008870D4"/>
    <w:rsid w:val="008871B3"/>
    <w:rsid w:val="00887513"/>
    <w:rsid w:val="008875F6"/>
    <w:rsid w:val="00887F60"/>
    <w:rsid w:val="008901AB"/>
    <w:rsid w:val="00890482"/>
    <w:rsid w:val="008910F4"/>
    <w:rsid w:val="0089147B"/>
    <w:rsid w:val="008914B0"/>
    <w:rsid w:val="008918E5"/>
    <w:rsid w:val="00891B15"/>
    <w:rsid w:val="00892E9E"/>
    <w:rsid w:val="00892EC2"/>
    <w:rsid w:val="00893A62"/>
    <w:rsid w:val="00893D62"/>
    <w:rsid w:val="0089407D"/>
    <w:rsid w:val="008940A3"/>
    <w:rsid w:val="00894307"/>
    <w:rsid w:val="0089519F"/>
    <w:rsid w:val="008956BF"/>
    <w:rsid w:val="008958FE"/>
    <w:rsid w:val="00895961"/>
    <w:rsid w:val="00895B10"/>
    <w:rsid w:val="00895BD7"/>
    <w:rsid w:val="00896329"/>
    <w:rsid w:val="0089718F"/>
    <w:rsid w:val="008976C8"/>
    <w:rsid w:val="008978B8"/>
    <w:rsid w:val="00897CFE"/>
    <w:rsid w:val="008A0EED"/>
    <w:rsid w:val="008A121F"/>
    <w:rsid w:val="008A193F"/>
    <w:rsid w:val="008A1E6D"/>
    <w:rsid w:val="008A1EF2"/>
    <w:rsid w:val="008A1FA8"/>
    <w:rsid w:val="008A218E"/>
    <w:rsid w:val="008A310B"/>
    <w:rsid w:val="008A344C"/>
    <w:rsid w:val="008A36F7"/>
    <w:rsid w:val="008A3897"/>
    <w:rsid w:val="008A3B9F"/>
    <w:rsid w:val="008A3F7E"/>
    <w:rsid w:val="008A47B2"/>
    <w:rsid w:val="008A545A"/>
    <w:rsid w:val="008A5C95"/>
    <w:rsid w:val="008A6395"/>
    <w:rsid w:val="008A66F8"/>
    <w:rsid w:val="008A6C33"/>
    <w:rsid w:val="008A7621"/>
    <w:rsid w:val="008A790B"/>
    <w:rsid w:val="008A79B6"/>
    <w:rsid w:val="008B11CC"/>
    <w:rsid w:val="008B1530"/>
    <w:rsid w:val="008B1B6A"/>
    <w:rsid w:val="008B2573"/>
    <w:rsid w:val="008B2A7D"/>
    <w:rsid w:val="008B2E60"/>
    <w:rsid w:val="008B3F7B"/>
    <w:rsid w:val="008B424D"/>
    <w:rsid w:val="008B4C8D"/>
    <w:rsid w:val="008B5025"/>
    <w:rsid w:val="008B53A3"/>
    <w:rsid w:val="008B5B2F"/>
    <w:rsid w:val="008B6010"/>
    <w:rsid w:val="008B605C"/>
    <w:rsid w:val="008B67DB"/>
    <w:rsid w:val="008B68C4"/>
    <w:rsid w:val="008B765F"/>
    <w:rsid w:val="008B7A5F"/>
    <w:rsid w:val="008C065A"/>
    <w:rsid w:val="008C0AED"/>
    <w:rsid w:val="008C11DA"/>
    <w:rsid w:val="008C13AA"/>
    <w:rsid w:val="008C1A23"/>
    <w:rsid w:val="008C1C7F"/>
    <w:rsid w:val="008C2B63"/>
    <w:rsid w:val="008C2CCA"/>
    <w:rsid w:val="008C385B"/>
    <w:rsid w:val="008C5193"/>
    <w:rsid w:val="008C546F"/>
    <w:rsid w:val="008C59CA"/>
    <w:rsid w:val="008C6801"/>
    <w:rsid w:val="008C6DB1"/>
    <w:rsid w:val="008C71D5"/>
    <w:rsid w:val="008C7386"/>
    <w:rsid w:val="008D033A"/>
    <w:rsid w:val="008D0CFC"/>
    <w:rsid w:val="008D0D5A"/>
    <w:rsid w:val="008D114D"/>
    <w:rsid w:val="008D1AE1"/>
    <w:rsid w:val="008D1E6E"/>
    <w:rsid w:val="008D20D1"/>
    <w:rsid w:val="008D2242"/>
    <w:rsid w:val="008D244F"/>
    <w:rsid w:val="008D2A3A"/>
    <w:rsid w:val="008D30F7"/>
    <w:rsid w:val="008D3132"/>
    <w:rsid w:val="008D32B2"/>
    <w:rsid w:val="008D3BE0"/>
    <w:rsid w:val="008D4764"/>
    <w:rsid w:val="008D4777"/>
    <w:rsid w:val="008D4BC6"/>
    <w:rsid w:val="008D4C33"/>
    <w:rsid w:val="008D5FC2"/>
    <w:rsid w:val="008D6371"/>
    <w:rsid w:val="008D68A8"/>
    <w:rsid w:val="008D6B5A"/>
    <w:rsid w:val="008D6C79"/>
    <w:rsid w:val="008D6D80"/>
    <w:rsid w:val="008D7284"/>
    <w:rsid w:val="008D74B9"/>
    <w:rsid w:val="008E18AB"/>
    <w:rsid w:val="008E2329"/>
    <w:rsid w:val="008E26BF"/>
    <w:rsid w:val="008E389B"/>
    <w:rsid w:val="008E3941"/>
    <w:rsid w:val="008E50F3"/>
    <w:rsid w:val="008E50F4"/>
    <w:rsid w:val="008E521B"/>
    <w:rsid w:val="008E6364"/>
    <w:rsid w:val="008E6641"/>
    <w:rsid w:val="008E668F"/>
    <w:rsid w:val="008E6BA2"/>
    <w:rsid w:val="008E6DAA"/>
    <w:rsid w:val="008E6EB5"/>
    <w:rsid w:val="008E70FC"/>
    <w:rsid w:val="008E7888"/>
    <w:rsid w:val="008E7A50"/>
    <w:rsid w:val="008F065B"/>
    <w:rsid w:val="008F0FFD"/>
    <w:rsid w:val="008F1B35"/>
    <w:rsid w:val="008F2013"/>
    <w:rsid w:val="008F2B91"/>
    <w:rsid w:val="008F2BBA"/>
    <w:rsid w:val="008F2DA6"/>
    <w:rsid w:val="008F3DFC"/>
    <w:rsid w:val="008F42C0"/>
    <w:rsid w:val="008F5846"/>
    <w:rsid w:val="008F5E43"/>
    <w:rsid w:val="008F5F76"/>
    <w:rsid w:val="008F6012"/>
    <w:rsid w:val="008F6508"/>
    <w:rsid w:val="008F6A53"/>
    <w:rsid w:val="008F7263"/>
    <w:rsid w:val="008F7999"/>
    <w:rsid w:val="008F7D65"/>
    <w:rsid w:val="008F7DB1"/>
    <w:rsid w:val="009001CD"/>
    <w:rsid w:val="00901170"/>
    <w:rsid w:val="00901310"/>
    <w:rsid w:val="0090145F"/>
    <w:rsid w:val="00901605"/>
    <w:rsid w:val="00901AC0"/>
    <w:rsid w:val="00901DB4"/>
    <w:rsid w:val="00902283"/>
    <w:rsid w:val="00902501"/>
    <w:rsid w:val="00902696"/>
    <w:rsid w:val="00903452"/>
    <w:rsid w:val="00904692"/>
    <w:rsid w:val="00904EB9"/>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BCF"/>
    <w:rsid w:val="00911F6D"/>
    <w:rsid w:val="009123AA"/>
    <w:rsid w:val="00912451"/>
    <w:rsid w:val="00913024"/>
    <w:rsid w:val="0091373F"/>
    <w:rsid w:val="00913B0A"/>
    <w:rsid w:val="00914080"/>
    <w:rsid w:val="00914FC9"/>
    <w:rsid w:val="009152A9"/>
    <w:rsid w:val="00915B83"/>
    <w:rsid w:val="00915C3D"/>
    <w:rsid w:val="00915F3E"/>
    <w:rsid w:val="0091610F"/>
    <w:rsid w:val="0091643F"/>
    <w:rsid w:val="00916469"/>
    <w:rsid w:val="009167BB"/>
    <w:rsid w:val="00916CCF"/>
    <w:rsid w:val="00917511"/>
    <w:rsid w:val="00917CB8"/>
    <w:rsid w:val="00920163"/>
    <w:rsid w:val="00920AD3"/>
    <w:rsid w:val="00920BE4"/>
    <w:rsid w:val="00920F0F"/>
    <w:rsid w:val="00921275"/>
    <w:rsid w:val="00921A6F"/>
    <w:rsid w:val="00921C7A"/>
    <w:rsid w:val="00921E20"/>
    <w:rsid w:val="00921FE8"/>
    <w:rsid w:val="0092236C"/>
    <w:rsid w:val="009225A3"/>
    <w:rsid w:val="009226E1"/>
    <w:rsid w:val="00922740"/>
    <w:rsid w:val="0092281E"/>
    <w:rsid w:val="00922BEC"/>
    <w:rsid w:val="00922BFB"/>
    <w:rsid w:val="00922EF2"/>
    <w:rsid w:val="00924516"/>
    <w:rsid w:val="0092452D"/>
    <w:rsid w:val="00924A74"/>
    <w:rsid w:val="00924B6E"/>
    <w:rsid w:val="00924DA2"/>
    <w:rsid w:val="00924E2A"/>
    <w:rsid w:val="009251F4"/>
    <w:rsid w:val="00925663"/>
    <w:rsid w:val="0092637F"/>
    <w:rsid w:val="00927775"/>
    <w:rsid w:val="00927F2B"/>
    <w:rsid w:val="00930285"/>
    <w:rsid w:val="009302A3"/>
    <w:rsid w:val="00931761"/>
    <w:rsid w:val="00931B18"/>
    <w:rsid w:val="00931C80"/>
    <w:rsid w:val="00931F2F"/>
    <w:rsid w:val="00932053"/>
    <w:rsid w:val="00932304"/>
    <w:rsid w:val="0093245D"/>
    <w:rsid w:val="00932503"/>
    <w:rsid w:val="0093270E"/>
    <w:rsid w:val="00932852"/>
    <w:rsid w:val="00933741"/>
    <w:rsid w:val="00934194"/>
    <w:rsid w:val="00934237"/>
    <w:rsid w:val="00934582"/>
    <w:rsid w:val="00934830"/>
    <w:rsid w:val="009349AC"/>
    <w:rsid w:val="00934AAE"/>
    <w:rsid w:val="00934D28"/>
    <w:rsid w:val="0093638B"/>
    <w:rsid w:val="00937436"/>
    <w:rsid w:val="00937868"/>
    <w:rsid w:val="0094031F"/>
    <w:rsid w:val="0094128D"/>
    <w:rsid w:val="009417CF"/>
    <w:rsid w:val="009418F4"/>
    <w:rsid w:val="009419E3"/>
    <w:rsid w:val="0094202E"/>
    <w:rsid w:val="0094294E"/>
    <w:rsid w:val="00942F7E"/>
    <w:rsid w:val="00943158"/>
    <w:rsid w:val="009435C6"/>
    <w:rsid w:val="009436EF"/>
    <w:rsid w:val="0094389F"/>
    <w:rsid w:val="009439AA"/>
    <w:rsid w:val="00943D3E"/>
    <w:rsid w:val="00943DDF"/>
    <w:rsid w:val="00944251"/>
    <w:rsid w:val="00944EBF"/>
    <w:rsid w:val="00944F52"/>
    <w:rsid w:val="00945033"/>
    <w:rsid w:val="009468EC"/>
    <w:rsid w:val="009470D7"/>
    <w:rsid w:val="00947267"/>
    <w:rsid w:val="009475EB"/>
    <w:rsid w:val="00947826"/>
    <w:rsid w:val="00947CEA"/>
    <w:rsid w:val="00947F29"/>
    <w:rsid w:val="00950050"/>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B50"/>
    <w:rsid w:val="00956EA3"/>
    <w:rsid w:val="00956FF4"/>
    <w:rsid w:val="00957E34"/>
    <w:rsid w:val="0096060B"/>
    <w:rsid w:val="00960653"/>
    <w:rsid w:val="00960939"/>
    <w:rsid w:val="00961E4F"/>
    <w:rsid w:val="00962018"/>
    <w:rsid w:val="00962489"/>
    <w:rsid w:val="00962626"/>
    <w:rsid w:val="00962763"/>
    <w:rsid w:val="00963463"/>
    <w:rsid w:val="00963733"/>
    <w:rsid w:val="00963A82"/>
    <w:rsid w:val="00963A97"/>
    <w:rsid w:val="00964D6D"/>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3208"/>
    <w:rsid w:val="009732D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E07"/>
    <w:rsid w:val="00981F4E"/>
    <w:rsid w:val="00982091"/>
    <w:rsid w:val="009823AF"/>
    <w:rsid w:val="009826A7"/>
    <w:rsid w:val="00982FA5"/>
    <w:rsid w:val="00983072"/>
    <w:rsid w:val="0098321F"/>
    <w:rsid w:val="0098344E"/>
    <w:rsid w:val="009834CB"/>
    <w:rsid w:val="0098358A"/>
    <w:rsid w:val="0098436C"/>
    <w:rsid w:val="00984436"/>
    <w:rsid w:val="0098448D"/>
    <w:rsid w:val="0098485A"/>
    <w:rsid w:val="00984DFD"/>
    <w:rsid w:val="00985D9C"/>
    <w:rsid w:val="009860FF"/>
    <w:rsid w:val="0098763D"/>
    <w:rsid w:val="00990236"/>
    <w:rsid w:val="00990693"/>
    <w:rsid w:val="009915B2"/>
    <w:rsid w:val="00991D09"/>
    <w:rsid w:val="00991D49"/>
    <w:rsid w:val="00991D57"/>
    <w:rsid w:val="00991FA5"/>
    <w:rsid w:val="0099268E"/>
    <w:rsid w:val="00992C35"/>
    <w:rsid w:val="00992F83"/>
    <w:rsid w:val="00994115"/>
    <w:rsid w:val="00994589"/>
    <w:rsid w:val="00995262"/>
    <w:rsid w:val="009959B3"/>
    <w:rsid w:val="009963C6"/>
    <w:rsid w:val="009963C7"/>
    <w:rsid w:val="00996979"/>
    <w:rsid w:val="00996F39"/>
    <w:rsid w:val="00997549"/>
    <w:rsid w:val="00997AFE"/>
    <w:rsid w:val="00997CCF"/>
    <w:rsid w:val="009A0103"/>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493"/>
    <w:rsid w:val="009A6F98"/>
    <w:rsid w:val="009A735E"/>
    <w:rsid w:val="009A73C9"/>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550D"/>
    <w:rsid w:val="009B5CFC"/>
    <w:rsid w:val="009B6092"/>
    <w:rsid w:val="009B6217"/>
    <w:rsid w:val="009B66F5"/>
    <w:rsid w:val="009B6FFD"/>
    <w:rsid w:val="009B7091"/>
    <w:rsid w:val="009B7B23"/>
    <w:rsid w:val="009C08B5"/>
    <w:rsid w:val="009C0C9A"/>
    <w:rsid w:val="009C1351"/>
    <w:rsid w:val="009C1963"/>
    <w:rsid w:val="009C1973"/>
    <w:rsid w:val="009C1CD5"/>
    <w:rsid w:val="009C3165"/>
    <w:rsid w:val="009C3226"/>
    <w:rsid w:val="009C362C"/>
    <w:rsid w:val="009C3AE8"/>
    <w:rsid w:val="009C3DF6"/>
    <w:rsid w:val="009C3E90"/>
    <w:rsid w:val="009C3EE0"/>
    <w:rsid w:val="009C43B2"/>
    <w:rsid w:val="009C4A93"/>
    <w:rsid w:val="009C526E"/>
    <w:rsid w:val="009C5677"/>
    <w:rsid w:val="009C5C18"/>
    <w:rsid w:val="009C613C"/>
    <w:rsid w:val="009C6227"/>
    <w:rsid w:val="009C6436"/>
    <w:rsid w:val="009C68FE"/>
    <w:rsid w:val="009C696B"/>
    <w:rsid w:val="009C7576"/>
    <w:rsid w:val="009C7D3C"/>
    <w:rsid w:val="009C7E88"/>
    <w:rsid w:val="009D0077"/>
    <w:rsid w:val="009D0D56"/>
    <w:rsid w:val="009D1341"/>
    <w:rsid w:val="009D1415"/>
    <w:rsid w:val="009D1499"/>
    <w:rsid w:val="009D1F0E"/>
    <w:rsid w:val="009D2827"/>
    <w:rsid w:val="009D285D"/>
    <w:rsid w:val="009D2C51"/>
    <w:rsid w:val="009D301B"/>
    <w:rsid w:val="009D32BF"/>
    <w:rsid w:val="009D3AE7"/>
    <w:rsid w:val="009D3CB7"/>
    <w:rsid w:val="009D40F9"/>
    <w:rsid w:val="009D421C"/>
    <w:rsid w:val="009D450C"/>
    <w:rsid w:val="009D45D1"/>
    <w:rsid w:val="009D48ED"/>
    <w:rsid w:val="009D5036"/>
    <w:rsid w:val="009D533A"/>
    <w:rsid w:val="009D5D77"/>
    <w:rsid w:val="009D5DFE"/>
    <w:rsid w:val="009D6066"/>
    <w:rsid w:val="009D69D6"/>
    <w:rsid w:val="009D6A2C"/>
    <w:rsid w:val="009D6CAF"/>
    <w:rsid w:val="009D6E2A"/>
    <w:rsid w:val="009D70E1"/>
    <w:rsid w:val="009D72CE"/>
    <w:rsid w:val="009D785B"/>
    <w:rsid w:val="009D7934"/>
    <w:rsid w:val="009E0B35"/>
    <w:rsid w:val="009E0FA1"/>
    <w:rsid w:val="009E0FAC"/>
    <w:rsid w:val="009E1270"/>
    <w:rsid w:val="009E1577"/>
    <w:rsid w:val="009E1F05"/>
    <w:rsid w:val="009E3633"/>
    <w:rsid w:val="009E422C"/>
    <w:rsid w:val="009E43D7"/>
    <w:rsid w:val="009E4D64"/>
    <w:rsid w:val="009E4DD3"/>
    <w:rsid w:val="009E50AA"/>
    <w:rsid w:val="009E5BDC"/>
    <w:rsid w:val="009E5BE6"/>
    <w:rsid w:val="009E5DB8"/>
    <w:rsid w:val="009E5DBF"/>
    <w:rsid w:val="009E5F9D"/>
    <w:rsid w:val="009E6201"/>
    <w:rsid w:val="009E6392"/>
    <w:rsid w:val="009E64E2"/>
    <w:rsid w:val="009E67B6"/>
    <w:rsid w:val="009E691E"/>
    <w:rsid w:val="009E6DAD"/>
    <w:rsid w:val="009E7300"/>
    <w:rsid w:val="009E7965"/>
    <w:rsid w:val="009F0293"/>
    <w:rsid w:val="009F08AC"/>
    <w:rsid w:val="009F0DD3"/>
    <w:rsid w:val="009F13B2"/>
    <w:rsid w:val="009F1E4D"/>
    <w:rsid w:val="009F1EFB"/>
    <w:rsid w:val="009F23D7"/>
    <w:rsid w:val="009F328C"/>
    <w:rsid w:val="009F370F"/>
    <w:rsid w:val="009F3777"/>
    <w:rsid w:val="009F3B4C"/>
    <w:rsid w:val="009F3B5E"/>
    <w:rsid w:val="009F3D22"/>
    <w:rsid w:val="009F4E71"/>
    <w:rsid w:val="009F4F65"/>
    <w:rsid w:val="009F522E"/>
    <w:rsid w:val="009F546E"/>
    <w:rsid w:val="009F5846"/>
    <w:rsid w:val="009F5850"/>
    <w:rsid w:val="009F74E3"/>
    <w:rsid w:val="009F7864"/>
    <w:rsid w:val="009F7981"/>
    <w:rsid w:val="009F7E17"/>
    <w:rsid w:val="00A008BA"/>
    <w:rsid w:val="00A01108"/>
    <w:rsid w:val="00A01507"/>
    <w:rsid w:val="00A01558"/>
    <w:rsid w:val="00A015B9"/>
    <w:rsid w:val="00A01E38"/>
    <w:rsid w:val="00A020DF"/>
    <w:rsid w:val="00A0217B"/>
    <w:rsid w:val="00A02539"/>
    <w:rsid w:val="00A02591"/>
    <w:rsid w:val="00A02664"/>
    <w:rsid w:val="00A028BF"/>
    <w:rsid w:val="00A02CE1"/>
    <w:rsid w:val="00A02F50"/>
    <w:rsid w:val="00A0302F"/>
    <w:rsid w:val="00A031C1"/>
    <w:rsid w:val="00A0326E"/>
    <w:rsid w:val="00A0330E"/>
    <w:rsid w:val="00A03B98"/>
    <w:rsid w:val="00A03D3D"/>
    <w:rsid w:val="00A03F42"/>
    <w:rsid w:val="00A04538"/>
    <w:rsid w:val="00A04829"/>
    <w:rsid w:val="00A04C75"/>
    <w:rsid w:val="00A069F8"/>
    <w:rsid w:val="00A06B8E"/>
    <w:rsid w:val="00A06F75"/>
    <w:rsid w:val="00A0751C"/>
    <w:rsid w:val="00A076BC"/>
    <w:rsid w:val="00A077B7"/>
    <w:rsid w:val="00A10DE0"/>
    <w:rsid w:val="00A114E3"/>
    <w:rsid w:val="00A11535"/>
    <w:rsid w:val="00A115A3"/>
    <w:rsid w:val="00A13104"/>
    <w:rsid w:val="00A135F0"/>
    <w:rsid w:val="00A13EC1"/>
    <w:rsid w:val="00A146BF"/>
    <w:rsid w:val="00A14821"/>
    <w:rsid w:val="00A14A3E"/>
    <w:rsid w:val="00A14FD4"/>
    <w:rsid w:val="00A154BA"/>
    <w:rsid w:val="00A15936"/>
    <w:rsid w:val="00A15BC8"/>
    <w:rsid w:val="00A15C0A"/>
    <w:rsid w:val="00A16759"/>
    <w:rsid w:val="00A17828"/>
    <w:rsid w:val="00A17AB8"/>
    <w:rsid w:val="00A17E2A"/>
    <w:rsid w:val="00A200FC"/>
    <w:rsid w:val="00A201AD"/>
    <w:rsid w:val="00A21010"/>
    <w:rsid w:val="00A210C0"/>
    <w:rsid w:val="00A211EB"/>
    <w:rsid w:val="00A21AD3"/>
    <w:rsid w:val="00A21F36"/>
    <w:rsid w:val="00A21F98"/>
    <w:rsid w:val="00A224F2"/>
    <w:rsid w:val="00A22688"/>
    <w:rsid w:val="00A22715"/>
    <w:rsid w:val="00A2284F"/>
    <w:rsid w:val="00A22C13"/>
    <w:rsid w:val="00A23138"/>
    <w:rsid w:val="00A23231"/>
    <w:rsid w:val="00A239CB"/>
    <w:rsid w:val="00A23A3A"/>
    <w:rsid w:val="00A23BCB"/>
    <w:rsid w:val="00A23EE9"/>
    <w:rsid w:val="00A24D13"/>
    <w:rsid w:val="00A24D1E"/>
    <w:rsid w:val="00A25365"/>
    <w:rsid w:val="00A25437"/>
    <w:rsid w:val="00A25702"/>
    <w:rsid w:val="00A257B4"/>
    <w:rsid w:val="00A25BFD"/>
    <w:rsid w:val="00A25D2C"/>
    <w:rsid w:val="00A25FDA"/>
    <w:rsid w:val="00A26C53"/>
    <w:rsid w:val="00A27530"/>
    <w:rsid w:val="00A27572"/>
    <w:rsid w:val="00A27862"/>
    <w:rsid w:val="00A30091"/>
    <w:rsid w:val="00A310C4"/>
    <w:rsid w:val="00A31141"/>
    <w:rsid w:val="00A313A5"/>
    <w:rsid w:val="00A318B5"/>
    <w:rsid w:val="00A3192B"/>
    <w:rsid w:val="00A31A9C"/>
    <w:rsid w:val="00A325D2"/>
    <w:rsid w:val="00A32673"/>
    <w:rsid w:val="00A3350D"/>
    <w:rsid w:val="00A33A85"/>
    <w:rsid w:val="00A34260"/>
    <w:rsid w:val="00A346D4"/>
    <w:rsid w:val="00A34C36"/>
    <w:rsid w:val="00A36091"/>
    <w:rsid w:val="00A36749"/>
    <w:rsid w:val="00A36D50"/>
    <w:rsid w:val="00A37503"/>
    <w:rsid w:val="00A37673"/>
    <w:rsid w:val="00A37AC7"/>
    <w:rsid w:val="00A400BF"/>
    <w:rsid w:val="00A40ECF"/>
    <w:rsid w:val="00A4192F"/>
    <w:rsid w:val="00A41EAF"/>
    <w:rsid w:val="00A421B7"/>
    <w:rsid w:val="00A42375"/>
    <w:rsid w:val="00A425AA"/>
    <w:rsid w:val="00A4271C"/>
    <w:rsid w:val="00A4452F"/>
    <w:rsid w:val="00A446E6"/>
    <w:rsid w:val="00A45D10"/>
    <w:rsid w:val="00A45DED"/>
    <w:rsid w:val="00A463DB"/>
    <w:rsid w:val="00A46722"/>
    <w:rsid w:val="00A46788"/>
    <w:rsid w:val="00A46C39"/>
    <w:rsid w:val="00A46E1F"/>
    <w:rsid w:val="00A479A5"/>
    <w:rsid w:val="00A5009E"/>
    <w:rsid w:val="00A5042D"/>
    <w:rsid w:val="00A505D1"/>
    <w:rsid w:val="00A50C02"/>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1A81"/>
    <w:rsid w:val="00A61DD2"/>
    <w:rsid w:val="00A62701"/>
    <w:rsid w:val="00A62ED7"/>
    <w:rsid w:val="00A6329B"/>
    <w:rsid w:val="00A634E2"/>
    <w:rsid w:val="00A63C82"/>
    <w:rsid w:val="00A64502"/>
    <w:rsid w:val="00A64508"/>
    <w:rsid w:val="00A64F1F"/>
    <w:rsid w:val="00A65941"/>
    <w:rsid w:val="00A6603B"/>
    <w:rsid w:val="00A66BBA"/>
    <w:rsid w:val="00A6712F"/>
    <w:rsid w:val="00A67719"/>
    <w:rsid w:val="00A67DC8"/>
    <w:rsid w:val="00A701E6"/>
    <w:rsid w:val="00A709FF"/>
    <w:rsid w:val="00A715A6"/>
    <w:rsid w:val="00A71F10"/>
    <w:rsid w:val="00A72021"/>
    <w:rsid w:val="00A7258B"/>
    <w:rsid w:val="00A72AE8"/>
    <w:rsid w:val="00A72B96"/>
    <w:rsid w:val="00A73696"/>
    <w:rsid w:val="00A73C93"/>
    <w:rsid w:val="00A742DB"/>
    <w:rsid w:val="00A74AAA"/>
    <w:rsid w:val="00A74C80"/>
    <w:rsid w:val="00A74E91"/>
    <w:rsid w:val="00A754CC"/>
    <w:rsid w:val="00A756BE"/>
    <w:rsid w:val="00A75C7D"/>
    <w:rsid w:val="00A76603"/>
    <w:rsid w:val="00A767B3"/>
    <w:rsid w:val="00A77867"/>
    <w:rsid w:val="00A77968"/>
    <w:rsid w:val="00A80D0D"/>
    <w:rsid w:val="00A814B6"/>
    <w:rsid w:val="00A81DA2"/>
    <w:rsid w:val="00A8230C"/>
    <w:rsid w:val="00A82563"/>
    <w:rsid w:val="00A828F3"/>
    <w:rsid w:val="00A82AC2"/>
    <w:rsid w:val="00A82CED"/>
    <w:rsid w:val="00A83093"/>
    <w:rsid w:val="00A83113"/>
    <w:rsid w:val="00A83980"/>
    <w:rsid w:val="00A83DDA"/>
    <w:rsid w:val="00A84134"/>
    <w:rsid w:val="00A8420D"/>
    <w:rsid w:val="00A84504"/>
    <w:rsid w:val="00A84551"/>
    <w:rsid w:val="00A84A97"/>
    <w:rsid w:val="00A852A7"/>
    <w:rsid w:val="00A854C3"/>
    <w:rsid w:val="00A85587"/>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CF"/>
    <w:rsid w:val="00A9273F"/>
    <w:rsid w:val="00A93B1B"/>
    <w:rsid w:val="00A93C3B"/>
    <w:rsid w:val="00A93DEC"/>
    <w:rsid w:val="00A93F13"/>
    <w:rsid w:val="00A940FE"/>
    <w:rsid w:val="00A94F80"/>
    <w:rsid w:val="00A957F1"/>
    <w:rsid w:val="00A958E6"/>
    <w:rsid w:val="00A96068"/>
    <w:rsid w:val="00A961C4"/>
    <w:rsid w:val="00A96E06"/>
    <w:rsid w:val="00A9761C"/>
    <w:rsid w:val="00A97A04"/>
    <w:rsid w:val="00A97BDE"/>
    <w:rsid w:val="00A97C9D"/>
    <w:rsid w:val="00AA008F"/>
    <w:rsid w:val="00AA0ED6"/>
    <w:rsid w:val="00AA2706"/>
    <w:rsid w:val="00AA28FA"/>
    <w:rsid w:val="00AA2989"/>
    <w:rsid w:val="00AA2C4E"/>
    <w:rsid w:val="00AA2F39"/>
    <w:rsid w:val="00AA2F74"/>
    <w:rsid w:val="00AA380A"/>
    <w:rsid w:val="00AA3C51"/>
    <w:rsid w:val="00AA3EA7"/>
    <w:rsid w:val="00AA42E6"/>
    <w:rsid w:val="00AA4956"/>
    <w:rsid w:val="00AA495A"/>
    <w:rsid w:val="00AA553A"/>
    <w:rsid w:val="00AA57DD"/>
    <w:rsid w:val="00AA5A2B"/>
    <w:rsid w:val="00AA61EE"/>
    <w:rsid w:val="00AA621E"/>
    <w:rsid w:val="00AA65C7"/>
    <w:rsid w:val="00AA694F"/>
    <w:rsid w:val="00AA7709"/>
    <w:rsid w:val="00AA7B21"/>
    <w:rsid w:val="00AA7F83"/>
    <w:rsid w:val="00AA7FBD"/>
    <w:rsid w:val="00AB009D"/>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6FC6"/>
    <w:rsid w:val="00AB728F"/>
    <w:rsid w:val="00AB7395"/>
    <w:rsid w:val="00AB75B3"/>
    <w:rsid w:val="00AB77C1"/>
    <w:rsid w:val="00AB7865"/>
    <w:rsid w:val="00AB7AC0"/>
    <w:rsid w:val="00AC0277"/>
    <w:rsid w:val="00AC0396"/>
    <w:rsid w:val="00AC0550"/>
    <w:rsid w:val="00AC0B07"/>
    <w:rsid w:val="00AC1126"/>
    <w:rsid w:val="00AC140F"/>
    <w:rsid w:val="00AC19EC"/>
    <w:rsid w:val="00AC1F5B"/>
    <w:rsid w:val="00AC2185"/>
    <w:rsid w:val="00AC27C6"/>
    <w:rsid w:val="00AC2AC9"/>
    <w:rsid w:val="00AC3291"/>
    <w:rsid w:val="00AC3873"/>
    <w:rsid w:val="00AC3A23"/>
    <w:rsid w:val="00AC3E60"/>
    <w:rsid w:val="00AC4466"/>
    <w:rsid w:val="00AC4561"/>
    <w:rsid w:val="00AC469C"/>
    <w:rsid w:val="00AC4BDF"/>
    <w:rsid w:val="00AC4BEE"/>
    <w:rsid w:val="00AC50C4"/>
    <w:rsid w:val="00AC5CE9"/>
    <w:rsid w:val="00AC67D5"/>
    <w:rsid w:val="00AC6993"/>
    <w:rsid w:val="00AC77EC"/>
    <w:rsid w:val="00AC781C"/>
    <w:rsid w:val="00AC7837"/>
    <w:rsid w:val="00AC797C"/>
    <w:rsid w:val="00AC7F4E"/>
    <w:rsid w:val="00AD04F7"/>
    <w:rsid w:val="00AD0ADD"/>
    <w:rsid w:val="00AD12AA"/>
    <w:rsid w:val="00AD13A5"/>
    <w:rsid w:val="00AD13E8"/>
    <w:rsid w:val="00AD2456"/>
    <w:rsid w:val="00AD3096"/>
    <w:rsid w:val="00AD322B"/>
    <w:rsid w:val="00AD32EE"/>
    <w:rsid w:val="00AD39EE"/>
    <w:rsid w:val="00AD411F"/>
    <w:rsid w:val="00AD5050"/>
    <w:rsid w:val="00AD50FF"/>
    <w:rsid w:val="00AD5928"/>
    <w:rsid w:val="00AD5DA1"/>
    <w:rsid w:val="00AD655E"/>
    <w:rsid w:val="00AD77A4"/>
    <w:rsid w:val="00AE052A"/>
    <w:rsid w:val="00AE0B12"/>
    <w:rsid w:val="00AE0D42"/>
    <w:rsid w:val="00AE1B4C"/>
    <w:rsid w:val="00AE2A28"/>
    <w:rsid w:val="00AE2CF8"/>
    <w:rsid w:val="00AE493E"/>
    <w:rsid w:val="00AE49A2"/>
    <w:rsid w:val="00AE500C"/>
    <w:rsid w:val="00AE5C93"/>
    <w:rsid w:val="00AE66B8"/>
    <w:rsid w:val="00AE6F5B"/>
    <w:rsid w:val="00AE705A"/>
    <w:rsid w:val="00AE72D0"/>
    <w:rsid w:val="00AE7483"/>
    <w:rsid w:val="00AE7910"/>
    <w:rsid w:val="00AE7B39"/>
    <w:rsid w:val="00AE7FA3"/>
    <w:rsid w:val="00AF06C0"/>
    <w:rsid w:val="00AF090D"/>
    <w:rsid w:val="00AF0BB8"/>
    <w:rsid w:val="00AF0FED"/>
    <w:rsid w:val="00AF1522"/>
    <w:rsid w:val="00AF1627"/>
    <w:rsid w:val="00AF215B"/>
    <w:rsid w:val="00AF2364"/>
    <w:rsid w:val="00AF370D"/>
    <w:rsid w:val="00AF39CA"/>
    <w:rsid w:val="00AF3A7A"/>
    <w:rsid w:val="00AF439F"/>
    <w:rsid w:val="00AF496C"/>
    <w:rsid w:val="00AF4F5F"/>
    <w:rsid w:val="00AF60F7"/>
    <w:rsid w:val="00AF6672"/>
    <w:rsid w:val="00AF7824"/>
    <w:rsid w:val="00AF794F"/>
    <w:rsid w:val="00AF7B3D"/>
    <w:rsid w:val="00AF7BB8"/>
    <w:rsid w:val="00B000C0"/>
    <w:rsid w:val="00B0055D"/>
    <w:rsid w:val="00B0070E"/>
    <w:rsid w:val="00B01539"/>
    <w:rsid w:val="00B01FD6"/>
    <w:rsid w:val="00B0251A"/>
    <w:rsid w:val="00B02603"/>
    <w:rsid w:val="00B03C7A"/>
    <w:rsid w:val="00B03DFC"/>
    <w:rsid w:val="00B03FE5"/>
    <w:rsid w:val="00B042BC"/>
    <w:rsid w:val="00B04A0C"/>
    <w:rsid w:val="00B055B0"/>
    <w:rsid w:val="00B0574F"/>
    <w:rsid w:val="00B05A9E"/>
    <w:rsid w:val="00B05F99"/>
    <w:rsid w:val="00B063A2"/>
    <w:rsid w:val="00B06C72"/>
    <w:rsid w:val="00B06D95"/>
    <w:rsid w:val="00B07206"/>
    <w:rsid w:val="00B073AD"/>
    <w:rsid w:val="00B07637"/>
    <w:rsid w:val="00B07FBC"/>
    <w:rsid w:val="00B10461"/>
    <w:rsid w:val="00B109B1"/>
    <w:rsid w:val="00B10C1D"/>
    <w:rsid w:val="00B112C4"/>
    <w:rsid w:val="00B11F1E"/>
    <w:rsid w:val="00B1209A"/>
    <w:rsid w:val="00B12539"/>
    <w:rsid w:val="00B1260B"/>
    <w:rsid w:val="00B13803"/>
    <w:rsid w:val="00B13D6D"/>
    <w:rsid w:val="00B1548B"/>
    <w:rsid w:val="00B15673"/>
    <w:rsid w:val="00B157C0"/>
    <w:rsid w:val="00B159E2"/>
    <w:rsid w:val="00B16E58"/>
    <w:rsid w:val="00B174B9"/>
    <w:rsid w:val="00B1757E"/>
    <w:rsid w:val="00B176E9"/>
    <w:rsid w:val="00B2054E"/>
    <w:rsid w:val="00B20A2C"/>
    <w:rsid w:val="00B20C19"/>
    <w:rsid w:val="00B20CDA"/>
    <w:rsid w:val="00B20D22"/>
    <w:rsid w:val="00B21467"/>
    <w:rsid w:val="00B2180C"/>
    <w:rsid w:val="00B22788"/>
    <w:rsid w:val="00B22B3A"/>
    <w:rsid w:val="00B22DE5"/>
    <w:rsid w:val="00B23005"/>
    <w:rsid w:val="00B230F6"/>
    <w:rsid w:val="00B232AE"/>
    <w:rsid w:val="00B2385C"/>
    <w:rsid w:val="00B23C8A"/>
    <w:rsid w:val="00B2436F"/>
    <w:rsid w:val="00B245F9"/>
    <w:rsid w:val="00B248E6"/>
    <w:rsid w:val="00B24C1E"/>
    <w:rsid w:val="00B24E2E"/>
    <w:rsid w:val="00B256D1"/>
    <w:rsid w:val="00B259BC"/>
    <w:rsid w:val="00B25DA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EDF"/>
    <w:rsid w:val="00B360E2"/>
    <w:rsid w:val="00B36828"/>
    <w:rsid w:val="00B36A25"/>
    <w:rsid w:val="00B4036D"/>
    <w:rsid w:val="00B407D1"/>
    <w:rsid w:val="00B40AF4"/>
    <w:rsid w:val="00B4135B"/>
    <w:rsid w:val="00B41D31"/>
    <w:rsid w:val="00B41FBD"/>
    <w:rsid w:val="00B42587"/>
    <w:rsid w:val="00B42AEA"/>
    <w:rsid w:val="00B4309A"/>
    <w:rsid w:val="00B43676"/>
    <w:rsid w:val="00B4391B"/>
    <w:rsid w:val="00B43A47"/>
    <w:rsid w:val="00B43D4D"/>
    <w:rsid w:val="00B449DA"/>
    <w:rsid w:val="00B44AA5"/>
    <w:rsid w:val="00B453AD"/>
    <w:rsid w:val="00B469C5"/>
    <w:rsid w:val="00B46D2D"/>
    <w:rsid w:val="00B472A0"/>
    <w:rsid w:val="00B47375"/>
    <w:rsid w:val="00B47BFA"/>
    <w:rsid w:val="00B47F5B"/>
    <w:rsid w:val="00B50E17"/>
    <w:rsid w:val="00B50FD3"/>
    <w:rsid w:val="00B51579"/>
    <w:rsid w:val="00B518F3"/>
    <w:rsid w:val="00B51AA2"/>
    <w:rsid w:val="00B51AF4"/>
    <w:rsid w:val="00B52001"/>
    <w:rsid w:val="00B521B3"/>
    <w:rsid w:val="00B52A50"/>
    <w:rsid w:val="00B52B5D"/>
    <w:rsid w:val="00B5381C"/>
    <w:rsid w:val="00B53BE8"/>
    <w:rsid w:val="00B540EE"/>
    <w:rsid w:val="00B54120"/>
    <w:rsid w:val="00B54251"/>
    <w:rsid w:val="00B5483B"/>
    <w:rsid w:val="00B54B3F"/>
    <w:rsid w:val="00B551D5"/>
    <w:rsid w:val="00B55253"/>
    <w:rsid w:val="00B5527A"/>
    <w:rsid w:val="00B552E6"/>
    <w:rsid w:val="00B56266"/>
    <w:rsid w:val="00B5688B"/>
    <w:rsid w:val="00B56A81"/>
    <w:rsid w:val="00B56C71"/>
    <w:rsid w:val="00B57A9D"/>
    <w:rsid w:val="00B6075F"/>
    <w:rsid w:val="00B607EB"/>
    <w:rsid w:val="00B60915"/>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5F58"/>
    <w:rsid w:val="00B6610A"/>
    <w:rsid w:val="00B66683"/>
    <w:rsid w:val="00B669B8"/>
    <w:rsid w:val="00B66AC6"/>
    <w:rsid w:val="00B6738E"/>
    <w:rsid w:val="00B67672"/>
    <w:rsid w:val="00B6779D"/>
    <w:rsid w:val="00B67C36"/>
    <w:rsid w:val="00B67FB0"/>
    <w:rsid w:val="00B708AB"/>
    <w:rsid w:val="00B709A7"/>
    <w:rsid w:val="00B70C17"/>
    <w:rsid w:val="00B70EA8"/>
    <w:rsid w:val="00B7105E"/>
    <w:rsid w:val="00B71396"/>
    <w:rsid w:val="00B715E3"/>
    <w:rsid w:val="00B71841"/>
    <w:rsid w:val="00B720BC"/>
    <w:rsid w:val="00B72119"/>
    <w:rsid w:val="00B72159"/>
    <w:rsid w:val="00B723B2"/>
    <w:rsid w:val="00B725F5"/>
    <w:rsid w:val="00B7267F"/>
    <w:rsid w:val="00B73240"/>
    <w:rsid w:val="00B73A20"/>
    <w:rsid w:val="00B73C03"/>
    <w:rsid w:val="00B7491F"/>
    <w:rsid w:val="00B7591B"/>
    <w:rsid w:val="00B762A9"/>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3F30"/>
    <w:rsid w:val="00B8498C"/>
    <w:rsid w:val="00B85260"/>
    <w:rsid w:val="00B852B9"/>
    <w:rsid w:val="00B85C15"/>
    <w:rsid w:val="00B864C9"/>
    <w:rsid w:val="00B86AC3"/>
    <w:rsid w:val="00B876C4"/>
    <w:rsid w:val="00B877BB"/>
    <w:rsid w:val="00B87A6F"/>
    <w:rsid w:val="00B90383"/>
    <w:rsid w:val="00B91404"/>
    <w:rsid w:val="00B91727"/>
    <w:rsid w:val="00B91B04"/>
    <w:rsid w:val="00B92133"/>
    <w:rsid w:val="00B92396"/>
    <w:rsid w:val="00B92891"/>
    <w:rsid w:val="00B9394D"/>
    <w:rsid w:val="00B93A95"/>
    <w:rsid w:val="00B93BA9"/>
    <w:rsid w:val="00B93BE2"/>
    <w:rsid w:val="00B9413C"/>
    <w:rsid w:val="00B94261"/>
    <w:rsid w:val="00B944EE"/>
    <w:rsid w:val="00B9451A"/>
    <w:rsid w:val="00B9590E"/>
    <w:rsid w:val="00B959BB"/>
    <w:rsid w:val="00B968A8"/>
    <w:rsid w:val="00B96A46"/>
    <w:rsid w:val="00B96DDD"/>
    <w:rsid w:val="00B979D7"/>
    <w:rsid w:val="00B97B78"/>
    <w:rsid w:val="00B97C6C"/>
    <w:rsid w:val="00B97D4D"/>
    <w:rsid w:val="00B97E08"/>
    <w:rsid w:val="00BA0170"/>
    <w:rsid w:val="00BA0B64"/>
    <w:rsid w:val="00BA10C2"/>
    <w:rsid w:val="00BA14A2"/>
    <w:rsid w:val="00BA15C1"/>
    <w:rsid w:val="00BA2C5A"/>
    <w:rsid w:val="00BA3376"/>
    <w:rsid w:val="00BA375F"/>
    <w:rsid w:val="00BA3993"/>
    <w:rsid w:val="00BA3B7E"/>
    <w:rsid w:val="00BA4208"/>
    <w:rsid w:val="00BA4854"/>
    <w:rsid w:val="00BA49B4"/>
    <w:rsid w:val="00BA4C56"/>
    <w:rsid w:val="00BA4E3A"/>
    <w:rsid w:val="00BA62C4"/>
    <w:rsid w:val="00BA6E14"/>
    <w:rsid w:val="00BA724F"/>
    <w:rsid w:val="00BA7980"/>
    <w:rsid w:val="00BB0ADF"/>
    <w:rsid w:val="00BB0DCC"/>
    <w:rsid w:val="00BB14AC"/>
    <w:rsid w:val="00BB1743"/>
    <w:rsid w:val="00BB1746"/>
    <w:rsid w:val="00BB2070"/>
    <w:rsid w:val="00BB283F"/>
    <w:rsid w:val="00BB29E9"/>
    <w:rsid w:val="00BB2C14"/>
    <w:rsid w:val="00BB36D3"/>
    <w:rsid w:val="00BB4265"/>
    <w:rsid w:val="00BB4EFD"/>
    <w:rsid w:val="00BB5BBB"/>
    <w:rsid w:val="00BB5E3F"/>
    <w:rsid w:val="00BB6050"/>
    <w:rsid w:val="00BB69A1"/>
    <w:rsid w:val="00BB6D86"/>
    <w:rsid w:val="00BB7665"/>
    <w:rsid w:val="00BB7C9F"/>
    <w:rsid w:val="00BB7F30"/>
    <w:rsid w:val="00BC07C4"/>
    <w:rsid w:val="00BC0CE7"/>
    <w:rsid w:val="00BC0D6B"/>
    <w:rsid w:val="00BC0D7F"/>
    <w:rsid w:val="00BC212F"/>
    <w:rsid w:val="00BC2AD8"/>
    <w:rsid w:val="00BC2B10"/>
    <w:rsid w:val="00BC2B66"/>
    <w:rsid w:val="00BC2C00"/>
    <w:rsid w:val="00BC2E50"/>
    <w:rsid w:val="00BC4612"/>
    <w:rsid w:val="00BC4E44"/>
    <w:rsid w:val="00BC578D"/>
    <w:rsid w:val="00BC5B62"/>
    <w:rsid w:val="00BC5B80"/>
    <w:rsid w:val="00BC5EC1"/>
    <w:rsid w:val="00BC5EF5"/>
    <w:rsid w:val="00BC5F82"/>
    <w:rsid w:val="00BC5FED"/>
    <w:rsid w:val="00BC6043"/>
    <w:rsid w:val="00BC607C"/>
    <w:rsid w:val="00BC73E7"/>
    <w:rsid w:val="00BC7846"/>
    <w:rsid w:val="00BD051E"/>
    <w:rsid w:val="00BD0F8D"/>
    <w:rsid w:val="00BD194D"/>
    <w:rsid w:val="00BD1C8B"/>
    <w:rsid w:val="00BD2150"/>
    <w:rsid w:val="00BD222B"/>
    <w:rsid w:val="00BD2326"/>
    <w:rsid w:val="00BD2373"/>
    <w:rsid w:val="00BD2944"/>
    <w:rsid w:val="00BD2BAB"/>
    <w:rsid w:val="00BD2D41"/>
    <w:rsid w:val="00BD3114"/>
    <w:rsid w:val="00BD399C"/>
    <w:rsid w:val="00BD466A"/>
    <w:rsid w:val="00BD4670"/>
    <w:rsid w:val="00BD4C27"/>
    <w:rsid w:val="00BD4F54"/>
    <w:rsid w:val="00BD53E2"/>
    <w:rsid w:val="00BD599C"/>
    <w:rsid w:val="00BD7210"/>
    <w:rsid w:val="00BE011B"/>
    <w:rsid w:val="00BE1330"/>
    <w:rsid w:val="00BE1DB6"/>
    <w:rsid w:val="00BE2014"/>
    <w:rsid w:val="00BE2C90"/>
    <w:rsid w:val="00BE2DAC"/>
    <w:rsid w:val="00BE3016"/>
    <w:rsid w:val="00BE30A3"/>
    <w:rsid w:val="00BE30D8"/>
    <w:rsid w:val="00BE33FB"/>
    <w:rsid w:val="00BE357C"/>
    <w:rsid w:val="00BE390E"/>
    <w:rsid w:val="00BE3D63"/>
    <w:rsid w:val="00BE3E98"/>
    <w:rsid w:val="00BE4076"/>
    <w:rsid w:val="00BE46AE"/>
    <w:rsid w:val="00BE58CF"/>
    <w:rsid w:val="00BE5C28"/>
    <w:rsid w:val="00BE6373"/>
    <w:rsid w:val="00BE661F"/>
    <w:rsid w:val="00BE6630"/>
    <w:rsid w:val="00BE6A39"/>
    <w:rsid w:val="00BE6D27"/>
    <w:rsid w:val="00BE7D0A"/>
    <w:rsid w:val="00BE7E4D"/>
    <w:rsid w:val="00BE7FB6"/>
    <w:rsid w:val="00BF0296"/>
    <w:rsid w:val="00BF0E8B"/>
    <w:rsid w:val="00BF1D9F"/>
    <w:rsid w:val="00BF2550"/>
    <w:rsid w:val="00BF2745"/>
    <w:rsid w:val="00BF3141"/>
    <w:rsid w:val="00BF34EA"/>
    <w:rsid w:val="00BF3A4F"/>
    <w:rsid w:val="00BF3A6C"/>
    <w:rsid w:val="00BF3E2A"/>
    <w:rsid w:val="00BF5071"/>
    <w:rsid w:val="00BF5182"/>
    <w:rsid w:val="00BF6728"/>
    <w:rsid w:val="00BF69A8"/>
    <w:rsid w:val="00BF6EAB"/>
    <w:rsid w:val="00C00046"/>
    <w:rsid w:val="00C0005E"/>
    <w:rsid w:val="00C003A8"/>
    <w:rsid w:val="00C003E0"/>
    <w:rsid w:val="00C0082B"/>
    <w:rsid w:val="00C00DD0"/>
    <w:rsid w:val="00C01805"/>
    <w:rsid w:val="00C019FD"/>
    <w:rsid w:val="00C01BC5"/>
    <w:rsid w:val="00C01D48"/>
    <w:rsid w:val="00C0259E"/>
    <w:rsid w:val="00C02B2F"/>
    <w:rsid w:val="00C02DB9"/>
    <w:rsid w:val="00C03086"/>
    <w:rsid w:val="00C031BD"/>
    <w:rsid w:val="00C03342"/>
    <w:rsid w:val="00C038BB"/>
    <w:rsid w:val="00C0416A"/>
    <w:rsid w:val="00C0493F"/>
    <w:rsid w:val="00C04BC2"/>
    <w:rsid w:val="00C053AD"/>
    <w:rsid w:val="00C05905"/>
    <w:rsid w:val="00C05E88"/>
    <w:rsid w:val="00C0605E"/>
    <w:rsid w:val="00C06232"/>
    <w:rsid w:val="00C06F4D"/>
    <w:rsid w:val="00C07621"/>
    <w:rsid w:val="00C0799A"/>
    <w:rsid w:val="00C07A66"/>
    <w:rsid w:val="00C1043C"/>
    <w:rsid w:val="00C10ACD"/>
    <w:rsid w:val="00C10AE8"/>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6BB"/>
    <w:rsid w:val="00C1582D"/>
    <w:rsid w:val="00C160EC"/>
    <w:rsid w:val="00C163ED"/>
    <w:rsid w:val="00C16EB0"/>
    <w:rsid w:val="00C17596"/>
    <w:rsid w:val="00C17B58"/>
    <w:rsid w:val="00C17BE3"/>
    <w:rsid w:val="00C20389"/>
    <w:rsid w:val="00C204CA"/>
    <w:rsid w:val="00C2058A"/>
    <w:rsid w:val="00C20773"/>
    <w:rsid w:val="00C21673"/>
    <w:rsid w:val="00C21C45"/>
    <w:rsid w:val="00C21D0A"/>
    <w:rsid w:val="00C21F51"/>
    <w:rsid w:val="00C22BA4"/>
    <w:rsid w:val="00C22FD1"/>
    <w:rsid w:val="00C23893"/>
    <w:rsid w:val="00C23DF7"/>
    <w:rsid w:val="00C243D2"/>
    <w:rsid w:val="00C245CE"/>
    <w:rsid w:val="00C24DAD"/>
    <w:rsid w:val="00C254C2"/>
    <w:rsid w:val="00C26460"/>
    <w:rsid w:val="00C26B1C"/>
    <w:rsid w:val="00C2759E"/>
    <w:rsid w:val="00C279CE"/>
    <w:rsid w:val="00C30459"/>
    <w:rsid w:val="00C30909"/>
    <w:rsid w:val="00C30B54"/>
    <w:rsid w:val="00C31542"/>
    <w:rsid w:val="00C3170C"/>
    <w:rsid w:val="00C31C3E"/>
    <w:rsid w:val="00C321A7"/>
    <w:rsid w:val="00C322EF"/>
    <w:rsid w:val="00C3244D"/>
    <w:rsid w:val="00C3291D"/>
    <w:rsid w:val="00C32A15"/>
    <w:rsid w:val="00C32E3B"/>
    <w:rsid w:val="00C33AC1"/>
    <w:rsid w:val="00C33E1A"/>
    <w:rsid w:val="00C33FB1"/>
    <w:rsid w:val="00C342C3"/>
    <w:rsid w:val="00C34495"/>
    <w:rsid w:val="00C344A8"/>
    <w:rsid w:val="00C346A1"/>
    <w:rsid w:val="00C34840"/>
    <w:rsid w:val="00C354DB"/>
    <w:rsid w:val="00C3582A"/>
    <w:rsid w:val="00C36032"/>
    <w:rsid w:val="00C361EF"/>
    <w:rsid w:val="00C36311"/>
    <w:rsid w:val="00C36A45"/>
    <w:rsid w:val="00C36D73"/>
    <w:rsid w:val="00C37806"/>
    <w:rsid w:val="00C37F18"/>
    <w:rsid w:val="00C37FB1"/>
    <w:rsid w:val="00C40C0B"/>
    <w:rsid w:val="00C40C65"/>
    <w:rsid w:val="00C40F3D"/>
    <w:rsid w:val="00C41AE9"/>
    <w:rsid w:val="00C4277B"/>
    <w:rsid w:val="00C4390B"/>
    <w:rsid w:val="00C43C46"/>
    <w:rsid w:val="00C44082"/>
    <w:rsid w:val="00C4454C"/>
    <w:rsid w:val="00C4455F"/>
    <w:rsid w:val="00C4504E"/>
    <w:rsid w:val="00C45396"/>
    <w:rsid w:val="00C45FC5"/>
    <w:rsid w:val="00C47000"/>
    <w:rsid w:val="00C4703D"/>
    <w:rsid w:val="00C4753A"/>
    <w:rsid w:val="00C4772A"/>
    <w:rsid w:val="00C50A22"/>
    <w:rsid w:val="00C50A2C"/>
    <w:rsid w:val="00C50E59"/>
    <w:rsid w:val="00C512E7"/>
    <w:rsid w:val="00C51461"/>
    <w:rsid w:val="00C527D1"/>
    <w:rsid w:val="00C52C93"/>
    <w:rsid w:val="00C5345A"/>
    <w:rsid w:val="00C53476"/>
    <w:rsid w:val="00C53512"/>
    <w:rsid w:val="00C53A79"/>
    <w:rsid w:val="00C53B68"/>
    <w:rsid w:val="00C53DBC"/>
    <w:rsid w:val="00C54573"/>
    <w:rsid w:val="00C549B4"/>
    <w:rsid w:val="00C554AF"/>
    <w:rsid w:val="00C5621E"/>
    <w:rsid w:val="00C563EF"/>
    <w:rsid w:val="00C57346"/>
    <w:rsid w:val="00C60EE3"/>
    <w:rsid w:val="00C62D21"/>
    <w:rsid w:val="00C6353A"/>
    <w:rsid w:val="00C635CB"/>
    <w:rsid w:val="00C641C5"/>
    <w:rsid w:val="00C6476B"/>
    <w:rsid w:val="00C6479B"/>
    <w:rsid w:val="00C64845"/>
    <w:rsid w:val="00C64B73"/>
    <w:rsid w:val="00C64E56"/>
    <w:rsid w:val="00C65596"/>
    <w:rsid w:val="00C65946"/>
    <w:rsid w:val="00C66327"/>
    <w:rsid w:val="00C668E0"/>
    <w:rsid w:val="00C66E59"/>
    <w:rsid w:val="00C66F4F"/>
    <w:rsid w:val="00C67A4E"/>
    <w:rsid w:val="00C67BA3"/>
    <w:rsid w:val="00C67C02"/>
    <w:rsid w:val="00C67D03"/>
    <w:rsid w:val="00C67DAB"/>
    <w:rsid w:val="00C67EB5"/>
    <w:rsid w:val="00C67EFA"/>
    <w:rsid w:val="00C70A10"/>
    <w:rsid w:val="00C72BBC"/>
    <w:rsid w:val="00C73147"/>
    <w:rsid w:val="00C7357D"/>
    <w:rsid w:val="00C73FF5"/>
    <w:rsid w:val="00C749B9"/>
    <w:rsid w:val="00C74C3E"/>
    <w:rsid w:val="00C75FB8"/>
    <w:rsid w:val="00C765E5"/>
    <w:rsid w:val="00C76C0C"/>
    <w:rsid w:val="00C76D92"/>
    <w:rsid w:val="00C76FC1"/>
    <w:rsid w:val="00C772AA"/>
    <w:rsid w:val="00C77714"/>
    <w:rsid w:val="00C77944"/>
    <w:rsid w:val="00C77E3C"/>
    <w:rsid w:val="00C77F1B"/>
    <w:rsid w:val="00C800EB"/>
    <w:rsid w:val="00C82B65"/>
    <w:rsid w:val="00C83465"/>
    <w:rsid w:val="00C83C97"/>
    <w:rsid w:val="00C83DB4"/>
    <w:rsid w:val="00C8415F"/>
    <w:rsid w:val="00C84401"/>
    <w:rsid w:val="00C8460D"/>
    <w:rsid w:val="00C8489A"/>
    <w:rsid w:val="00C850C4"/>
    <w:rsid w:val="00C85476"/>
    <w:rsid w:val="00C862AA"/>
    <w:rsid w:val="00C8653B"/>
    <w:rsid w:val="00C86C76"/>
    <w:rsid w:val="00C870F6"/>
    <w:rsid w:val="00C872E0"/>
    <w:rsid w:val="00C873A5"/>
    <w:rsid w:val="00C87F97"/>
    <w:rsid w:val="00C9002E"/>
    <w:rsid w:val="00C900ED"/>
    <w:rsid w:val="00C908C7"/>
    <w:rsid w:val="00C90CF9"/>
    <w:rsid w:val="00C90D9F"/>
    <w:rsid w:val="00C90F56"/>
    <w:rsid w:val="00C91B23"/>
    <w:rsid w:val="00C91FAE"/>
    <w:rsid w:val="00C93140"/>
    <w:rsid w:val="00C93148"/>
    <w:rsid w:val="00C931C6"/>
    <w:rsid w:val="00C9336A"/>
    <w:rsid w:val="00C935A8"/>
    <w:rsid w:val="00C93E46"/>
    <w:rsid w:val="00C95196"/>
    <w:rsid w:val="00C95712"/>
    <w:rsid w:val="00C95A53"/>
    <w:rsid w:val="00C967EA"/>
    <w:rsid w:val="00C9692C"/>
    <w:rsid w:val="00C97288"/>
    <w:rsid w:val="00CA00B3"/>
    <w:rsid w:val="00CA0214"/>
    <w:rsid w:val="00CA02C6"/>
    <w:rsid w:val="00CA0B13"/>
    <w:rsid w:val="00CA123D"/>
    <w:rsid w:val="00CA132C"/>
    <w:rsid w:val="00CA160E"/>
    <w:rsid w:val="00CA1920"/>
    <w:rsid w:val="00CA1AC1"/>
    <w:rsid w:val="00CA1C81"/>
    <w:rsid w:val="00CA1E73"/>
    <w:rsid w:val="00CA248F"/>
    <w:rsid w:val="00CA2819"/>
    <w:rsid w:val="00CA3ADE"/>
    <w:rsid w:val="00CA44E0"/>
    <w:rsid w:val="00CA48C4"/>
    <w:rsid w:val="00CA4CFB"/>
    <w:rsid w:val="00CA6B50"/>
    <w:rsid w:val="00CA6C92"/>
    <w:rsid w:val="00CA78C1"/>
    <w:rsid w:val="00CB03A9"/>
    <w:rsid w:val="00CB048B"/>
    <w:rsid w:val="00CB08F0"/>
    <w:rsid w:val="00CB0A6F"/>
    <w:rsid w:val="00CB0F3C"/>
    <w:rsid w:val="00CB126B"/>
    <w:rsid w:val="00CB138A"/>
    <w:rsid w:val="00CB19D7"/>
    <w:rsid w:val="00CB1CB8"/>
    <w:rsid w:val="00CB2988"/>
    <w:rsid w:val="00CB2D4D"/>
    <w:rsid w:val="00CB2EF0"/>
    <w:rsid w:val="00CB3619"/>
    <w:rsid w:val="00CB3797"/>
    <w:rsid w:val="00CB396A"/>
    <w:rsid w:val="00CB3D71"/>
    <w:rsid w:val="00CB4197"/>
    <w:rsid w:val="00CB45B9"/>
    <w:rsid w:val="00CB4926"/>
    <w:rsid w:val="00CB4D1A"/>
    <w:rsid w:val="00CB4E05"/>
    <w:rsid w:val="00CB5963"/>
    <w:rsid w:val="00CB5B17"/>
    <w:rsid w:val="00CB604B"/>
    <w:rsid w:val="00CB629F"/>
    <w:rsid w:val="00CB68B2"/>
    <w:rsid w:val="00CB6A0D"/>
    <w:rsid w:val="00CB6A37"/>
    <w:rsid w:val="00CB73F4"/>
    <w:rsid w:val="00CB797F"/>
    <w:rsid w:val="00CC052D"/>
    <w:rsid w:val="00CC0A92"/>
    <w:rsid w:val="00CC0ABF"/>
    <w:rsid w:val="00CC0C83"/>
    <w:rsid w:val="00CC1230"/>
    <w:rsid w:val="00CC1B46"/>
    <w:rsid w:val="00CC1C0A"/>
    <w:rsid w:val="00CC2927"/>
    <w:rsid w:val="00CC2EDA"/>
    <w:rsid w:val="00CC301C"/>
    <w:rsid w:val="00CC3478"/>
    <w:rsid w:val="00CC37C1"/>
    <w:rsid w:val="00CC3D1D"/>
    <w:rsid w:val="00CC3F70"/>
    <w:rsid w:val="00CC405B"/>
    <w:rsid w:val="00CC4693"/>
    <w:rsid w:val="00CC5103"/>
    <w:rsid w:val="00CC617A"/>
    <w:rsid w:val="00CC61C1"/>
    <w:rsid w:val="00CC621A"/>
    <w:rsid w:val="00CC652F"/>
    <w:rsid w:val="00CC6AF2"/>
    <w:rsid w:val="00CC76E6"/>
    <w:rsid w:val="00CC7800"/>
    <w:rsid w:val="00CC7DF6"/>
    <w:rsid w:val="00CD087F"/>
    <w:rsid w:val="00CD11FB"/>
    <w:rsid w:val="00CD23D3"/>
    <w:rsid w:val="00CD3078"/>
    <w:rsid w:val="00CD369B"/>
    <w:rsid w:val="00CD3D25"/>
    <w:rsid w:val="00CD3E8D"/>
    <w:rsid w:val="00CD3EC1"/>
    <w:rsid w:val="00CD414C"/>
    <w:rsid w:val="00CD4161"/>
    <w:rsid w:val="00CD4422"/>
    <w:rsid w:val="00CD58A8"/>
    <w:rsid w:val="00CD6A3F"/>
    <w:rsid w:val="00CD6A86"/>
    <w:rsid w:val="00CD6C95"/>
    <w:rsid w:val="00CD6DE1"/>
    <w:rsid w:val="00CD6EC6"/>
    <w:rsid w:val="00CD78AA"/>
    <w:rsid w:val="00CD7A69"/>
    <w:rsid w:val="00CD7E3B"/>
    <w:rsid w:val="00CE0B42"/>
    <w:rsid w:val="00CE0D71"/>
    <w:rsid w:val="00CE1212"/>
    <w:rsid w:val="00CE17FE"/>
    <w:rsid w:val="00CE18FF"/>
    <w:rsid w:val="00CE1F31"/>
    <w:rsid w:val="00CE20D4"/>
    <w:rsid w:val="00CE2161"/>
    <w:rsid w:val="00CE3096"/>
    <w:rsid w:val="00CE331C"/>
    <w:rsid w:val="00CE36F7"/>
    <w:rsid w:val="00CE442A"/>
    <w:rsid w:val="00CE44E3"/>
    <w:rsid w:val="00CE458C"/>
    <w:rsid w:val="00CE4710"/>
    <w:rsid w:val="00CE4BA4"/>
    <w:rsid w:val="00CE5478"/>
    <w:rsid w:val="00CE56BD"/>
    <w:rsid w:val="00CE68CB"/>
    <w:rsid w:val="00CE6FB1"/>
    <w:rsid w:val="00CE7367"/>
    <w:rsid w:val="00CE74D6"/>
    <w:rsid w:val="00CE77C1"/>
    <w:rsid w:val="00CE7B3A"/>
    <w:rsid w:val="00CE7F3E"/>
    <w:rsid w:val="00CF00C1"/>
    <w:rsid w:val="00CF00FC"/>
    <w:rsid w:val="00CF07B4"/>
    <w:rsid w:val="00CF0BDA"/>
    <w:rsid w:val="00CF0BDB"/>
    <w:rsid w:val="00CF1F5E"/>
    <w:rsid w:val="00CF258B"/>
    <w:rsid w:val="00CF2844"/>
    <w:rsid w:val="00CF296A"/>
    <w:rsid w:val="00CF2AED"/>
    <w:rsid w:val="00CF2B27"/>
    <w:rsid w:val="00CF2CB3"/>
    <w:rsid w:val="00CF364C"/>
    <w:rsid w:val="00CF38B9"/>
    <w:rsid w:val="00CF487A"/>
    <w:rsid w:val="00CF4C9D"/>
    <w:rsid w:val="00CF55CC"/>
    <w:rsid w:val="00CF563F"/>
    <w:rsid w:val="00CF5688"/>
    <w:rsid w:val="00CF59B3"/>
    <w:rsid w:val="00CF6221"/>
    <w:rsid w:val="00CF64A7"/>
    <w:rsid w:val="00CF783E"/>
    <w:rsid w:val="00CF7FDD"/>
    <w:rsid w:val="00CF7FFC"/>
    <w:rsid w:val="00D0024A"/>
    <w:rsid w:val="00D00944"/>
    <w:rsid w:val="00D00EAF"/>
    <w:rsid w:val="00D00EB5"/>
    <w:rsid w:val="00D00F00"/>
    <w:rsid w:val="00D01851"/>
    <w:rsid w:val="00D02107"/>
    <w:rsid w:val="00D021CD"/>
    <w:rsid w:val="00D0264B"/>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EF7"/>
    <w:rsid w:val="00D10F16"/>
    <w:rsid w:val="00D11D24"/>
    <w:rsid w:val="00D1242D"/>
    <w:rsid w:val="00D125DA"/>
    <w:rsid w:val="00D132BA"/>
    <w:rsid w:val="00D13335"/>
    <w:rsid w:val="00D13407"/>
    <w:rsid w:val="00D14336"/>
    <w:rsid w:val="00D14355"/>
    <w:rsid w:val="00D147AC"/>
    <w:rsid w:val="00D15455"/>
    <w:rsid w:val="00D167DD"/>
    <w:rsid w:val="00D1682E"/>
    <w:rsid w:val="00D16BB9"/>
    <w:rsid w:val="00D175B5"/>
    <w:rsid w:val="00D17704"/>
    <w:rsid w:val="00D17B77"/>
    <w:rsid w:val="00D2096F"/>
    <w:rsid w:val="00D209E9"/>
    <w:rsid w:val="00D2147D"/>
    <w:rsid w:val="00D21DCF"/>
    <w:rsid w:val="00D21DDD"/>
    <w:rsid w:val="00D2210F"/>
    <w:rsid w:val="00D228D4"/>
    <w:rsid w:val="00D2314C"/>
    <w:rsid w:val="00D23A58"/>
    <w:rsid w:val="00D24836"/>
    <w:rsid w:val="00D2539E"/>
    <w:rsid w:val="00D25F22"/>
    <w:rsid w:val="00D26366"/>
    <w:rsid w:val="00D2644C"/>
    <w:rsid w:val="00D266F8"/>
    <w:rsid w:val="00D26AB5"/>
    <w:rsid w:val="00D27440"/>
    <w:rsid w:val="00D3029C"/>
    <w:rsid w:val="00D306BC"/>
    <w:rsid w:val="00D30743"/>
    <w:rsid w:val="00D308E2"/>
    <w:rsid w:val="00D31DB7"/>
    <w:rsid w:val="00D32257"/>
    <w:rsid w:val="00D32560"/>
    <w:rsid w:val="00D325EB"/>
    <w:rsid w:val="00D33B67"/>
    <w:rsid w:val="00D34863"/>
    <w:rsid w:val="00D34A89"/>
    <w:rsid w:val="00D35231"/>
    <w:rsid w:val="00D35CD4"/>
    <w:rsid w:val="00D35CF6"/>
    <w:rsid w:val="00D35FF9"/>
    <w:rsid w:val="00D361EA"/>
    <w:rsid w:val="00D364AD"/>
    <w:rsid w:val="00D368F8"/>
    <w:rsid w:val="00D37312"/>
    <w:rsid w:val="00D37D00"/>
    <w:rsid w:val="00D41245"/>
    <w:rsid w:val="00D41459"/>
    <w:rsid w:val="00D41497"/>
    <w:rsid w:val="00D4194C"/>
    <w:rsid w:val="00D41978"/>
    <w:rsid w:val="00D41B7C"/>
    <w:rsid w:val="00D4287E"/>
    <w:rsid w:val="00D42FC4"/>
    <w:rsid w:val="00D436B7"/>
    <w:rsid w:val="00D43A6E"/>
    <w:rsid w:val="00D43B02"/>
    <w:rsid w:val="00D43D40"/>
    <w:rsid w:val="00D43E16"/>
    <w:rsid w:val="00D44450"/>
    <w:rsid w:val="00D4445B"/>
    <w:rsid w:val="00D44A7B"/>
    <w:rsid w:val="00D44CE7"/>
    <w:rsid w:val="00D44E8F"/>
    <w:rsid w:val="00D44FAD"/>
    <w:rsid w:val="00D458A7"/>
    <w:rsid w:val="00D45CAF"/>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C57"/>
    <w:rsid w:val="00D55149"/>
    <w:rsid w:val="00D556CD"/>
    <w:rsid w:val="00D55B93"/>
    <w:rsid w:val="00D55FF0"/>
    <w:rsid w:val="00D567C7"/>
    <w:rsid w:val="00D56C2D"/>
    <w:rsid w:val="00D56E6B"/>
    <w:rsid w:val="00D5726D"/>
    <w:rsid w:val="00D57457"/>
    <w:rsid w:val="00D57AF6"/>
    <w:rsid w:val="00D57FAC"/>
    <w:rsid w:val="00D60251"/>
    <w:rsid w:val="00D60509"/>
    <w:rsid w:val="00D6078B"/>
    <w:rsid w:val="00D61338"/>
    <w:rsid w:val="00D61D1B"/>
    <w:rsid w:val="00D6245D"/>
    <w:rsid w:val="00D639E1"/>
    <w:rsid w:val="00D63F1B"/>
    <w:rsid w:val="00D64052"/>
    <w:rsid w:val="00D641DE"/>
    <w:rsid w:val="00D647BE"/>
    <w:rsid w:val="00D653DF"/>
    <w:rsid w:val="00D65669"/>
    <w:rsid w:val="00D65954"/>
    <w:rsid w:val="00D659E2"/>
    <w:rsid w:val="00D65FCA"/>
    <w:rsid w:val="00D6666D"/>
    <w:rsid w:val="00D66886"/>
    <w:rsid w:val="00D677FE"/>
    <w:rsid w:val="00D67973"/>
    <w:rsid w:val="00D67C56"/>
    <w:rsid w:val="00D7129C"/>
    <w:rsid w:val="00D71B8B"/>
    <w:rsid w:val="00D71DF1"/>
    <w:rsid w:val="00D71ED7"/>
    <w:rsid w:val="00D72789"/>
    <w:rsid w:val="00D72B06"/>
    <w:rsid w:val="00D72C37"/>
    <w:rsid w:val="00D734C2"/>
    <w:rsid w:val="00D73DA1"/>
    <w:rsid w:val="00D74110"/>
    <w:rsid w:val="00D74E69"/>
    <w:rsid w:val="00D750D2"/>
    <w:rsid w:val="00D7533B"/>
    <w:rsid w:val="00D755B4"/>
    <w:rsid w:val="00D7570C"/>
    <w:rsid w:val="00D75771"/>
    <w:rsid w:val="00D763E9"/>
    <w:rsid w:val="00D7648B"/>
    <w:rsid w:val="00D770BC"/>
    <w:rsid w:val="00D77720"/>
    <w:rsid w:val="00D779D2"/>
    <w:rsid w:val="00D77D50"/>
    <w:rsid w:val="00D81048"/>
    <w:rsid w:val="00D816E3"/>
    <w:rsid w:val="00D817A6"/>
    <w:rsid w:val="00D82486"/>
    <w:rsid w:val="00D83A6C"/>
    <w:rsid w:val="00D84343"/>
    <w:rsid w:val="00D84983"/>
    <w:rsid w:val="00D84E7F"/>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788"/>
    <w:rsid w:val="00D93EA3"/>
    <w:rsid w:val="00D947A9"/>
    <w:rsid w:val="00D947B5"/>
    <w:rsid w:val="00D94BBC"/>
    <w:rsid w:val="00D94C32"/>
    <w:rsid w:val="00D94D42"/>
    <w:rsid w:val="00D94E6E"/>
    <w:rsid w:val="00D95985"/>
    <w:rsid w:val="00D968E8"/>
    <w:rsid w:val="00D96D43"/>
    <w:rsid w:val="00D96D68"/>
    <w:rsid w:val="00D97527"/>
    <w:rsid w:val="00D97767"/>
    <w:rsid w:val="00D97B35"/>
    <w:rsid w:val="00DA0019"/>
    <w:rsid w:val="00DA00CB"/>
    <w:rsid w:val="00DA035A"/>
    <w:rsid w:val="00DA0496"/>
    <w:rsid w:val="00DA04BC"/>
    <w:rsid w:val="00DA05C8"/>
    <w:rsid w:val="00DA0658"/>
    <w:rsid w:val="00DA06AB"/>
    <w:rsid w:val="00DA0FBE"/>
    <w:rsid w:val="00DA1605"/>
    <w:rsid w:val="00DA2967"/>
    <w:rsid w:val="00DA2B34"/>
    <w:rsid w:val="00DA30EF"/>
    <w:rsid w:val="00DA3F43"/>
    <w:rsid w:val="00DA407F"/>
    <w:rsid w:val="00DA43C6"/>
    <w:rsid w:val="00DA48DE"/>
    <w:rsid w:val="00DA4E3A"/>
    <w:rsid w:val="00DA519B"/>
    <w:rsid w:val="00DA5B99"/>
    <w:rsid w:val="00DA61FF"/>
    <w:rsid w:val="00DA6B93"/>
    <w:rsid w:val="00DA6BE6"/>
    <w:rsid w:val="00DA73B7"/>
    <w:rsid w:val="00DA742E"/>
    <w:rsid w:val="00DA7AA6"/>
    <w:rsid w:val="00DA7BC0"/>
    <w:rsid w:val="00DB002C"/>
    <w:rsid w:val="00DB077D"/>
    <w:rsid w:val="00DB11FF"/>
    <w:rsid w:val="00DB1982"/>
    <w:rsid w:val="00DB1AA9"/>
    <w:rsid w:val="00DB1CFE"/>
    <w:rsid w:val="00DB39A2"/>
    <w:rsid w:val="00DB3BD0"/>
    <w:rsid w:val="00DB3CEF"/>
    <w:rsid w:val="00DB4257"/>
    <w:rsid w:val="00DB4D11"/>
    <w:rsid w:val="00DB5925"/>
    <w:rsid w:val="00DB64C2"/>
    <w:rsid w:val="00DB675A"/>
    <w:rsid w:val="00DB737D"/>
    <w:rsid w:val="00DB798E"/>
    <w:rsid w:val="00DB7E0C"/>
    <w:rsid w:val="00DC02A5"/>
    <w:rsid w:val="00DC06CC"/>
    <w:rsid w:val="00DC0790"/>
    <w:rsid w:val="00DC090B"/>
    <w:rsid w:val="00DC1740"/>
    <w:rsid w:val="00DC1B17"/>
    <w:rsid w:val="00DC1CC3"/>
    <w:rsid w:val="00DC21BA"/>
    <w:rsid w:val="00DC2413"/>
    <w:rsid w:val="00DC2AA0"/>
    <w:rsid w:val="00DC2D09"/>
    <w:rsid w:val="00DC3A30"/>
    <w:rsid w:val="00DC3B59"/>
    <w:rsid w:val="00DC3BEC"/>
    <w:rsid w:val="00DC48F8"/>
    <w:rsid w:val="00DC50A7"/>
    <w:rsid w:val="00DC545D"/>
    <w:rsid w:val="00DC5A46"/>
    <w:rsid w:val="00DC6052"/>
    <w:rsid w:val="00DC67D7"/>
    <w:rsid w:val="00DC6E41"/>
    <w:rsid w:val="00DD01D7"/>
    <w:rsid w:val="00DD0518"/>
    <w:rsid w:val="00DD0932"/>
    <w:rsid w:val="00DD1EA4"/>
    <w:rsid w:val="00DD26A4"/>
    <w:rsid w:val="00DD2865"/>
    <w:rsid w:val="00DD2879"/>
    <w:rsid w:val="00DD2E64"/>
    <w:rsid w:val="00DD346C"/>
    <w:rsid w:val="00DD3482"/>
    <w:rsid w:val="00DD38A8"/>
    <w:rsid w:val="00DD3BB8"/>
    <w:rsid w:val="00DD4A6A"/>
    <w:rsid w:val="00DD5852"/>
    <w:rsid w:val="00DD5BDB"/>
    <w:rsid w:val="00DD6F40"/>
    <w:rsid w:val="00DD726A"/>
    <w:rsid w:val="00DD735A"/>
    <w:rsid w:val="00DD7678"/>
    <w:rsid w:val="00DD7B4E"/>
    <w:rsid w:val="00DE0494"/>
    <w:rsid w:val="00DE1613"/>
    <w:rsid w:val="00DE1633"/>
    <w:rsid w:val="00DE17E6"/>
    <w:rsid w:val="00DE1CCE"/>
    <w:rsid w:val="00DE2077"/>
    <w:rsid w:val="00DE21CA"/>
    <w:rsid w:val="00DE2924"/>
    <w:rsid w:val="00DE29C3"/>
    <w:rsid w:val="00DE2D48"/>
    <w:rsid w:val="00DE394C"/>
    <w:rsid w:val="00DE3C03"/>
    <w:rsid w:val="00DE4438"/>
    <w:rsid w:val="00DE458C"/>
    <w:rsid w:val="00DE48E4"/>
    <w:rsid w:val="00DE49F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9BC"/>
    <w:rsid w:val="00DF1E3E"/>
    <w:rsid w:val="00DF29C8"/>
    <w:rsid w:val="00DF32F3"/>
    <w:rsid w:val="00DF3906"/>
    <w:rsid w:val="00DF3A50"/>
    <w:rsid w:val="00DF3AD0"/>
    <w:rsid w:val="00DF3E46"/>
    <w:rsid w:val="00DF3E6D"/>
    <w:rsid w:val="00DF3F83"/>
    <w:rsid w:val="00DF3F8A"/>
    <w:rsid w:val="00DF3FD1"/>
    <w:rsid w:val="00DF4145"/>
    <w:rsid w:val="00DF44E0"/>
    <w:rsid w:val="00DF4AE0"/>
    <w:rsid w:val="00DF4B54"/>
    <w:rsid w:val="00DF54B2"/>
    <w:rsid w:val="00DF55AF"/>
    <w:rsid w:val="00DF5CC9"/>
    <w:rsid w:val="00DF5DF2"/>
    <w:rsid w:val="00DF61BB"/>
    <w:rsid w:val="00DF6AC9"/>
    <w:rsid w:val="00DF6C91"/>
    <w:rsid w:val="00DF7C00"/>
    <w:rsid w:val="00E00256"/>
    <w:rsid w:val="00E00A18"/>
    <w:rsid w:val="00E012FD"/>
    <w:rsid w:val="00E017B0"/>
    <w:rsid w:val="00E01DB3"/>
    <w:rsid w:val="00E022F3"/>
    <w:rsid w:val="00E025CE"/>
    <w:rsid w:val="00E02754"/>
    <w:rsid w:val="00E0337B"/>
    <w:rsid w:val="00E033A1"/>
    <w:rsid w:val="00E037A6"/>
    <w:rsid w:val="00E03A0C"/>
    <w:rsid w:val="00E04C3B"/>
    <w:rsid w:val="00E050C5"/>
    <w:rsid w:val="00E052C5"/>
    <w:rsid w:val="00E054CB"/>
    <w:rsid w:val="00E059EE"/>
    <w:rsid w:val="00E05BC3"/>
    <w:rsid w:val="00E103AE"/>
    <w:rsid w:val="00E12507"/>
    <w:rsid w:val="00E13562"/>
    <w:rsid w:val="00E1405E"/>
    <w:rsid w:val="00E14231"/>
    <w:rsid w:val="00E143EB"/>
    <w:rsid w:val="00E1457E"/>
    <w:rsid w:val="00E15783"/>
    <w:rsid w:val="00E1593B"/>
    <w:rsid w:val="00E159A4"/>
    <w:rsid w:val="00E162AF"/>
    <w:rsid w:val="00E1700D"/>
    <w:rsid w:val="00E17A91"/>
    <w:rsid w:val="00E2025B"/>
    <w:rsid w:val="00E2097B"/>
    <w:rsid w:val="00E21AA8"/>
    <w:rsid w:val="00E21EC5"/>
    <w:rsid w:val="00E225CB"/>
    <w:rsid w:val="00E22CBB"/>
    <w:rsid w:val="00E238DB"/>
    <w:rsid w:val="00E2439D"/>
    <w:rsid w:val="00E244A0"/>
    <w:rsid w:val="00E24793"/>
    <w:rsid w:val="00E24C61"/>
    <w:rsid w:val="00E25354"/>
    <w:rsid w:val="00E25EF5"/>
    <w:rsid w:val="00E261A1"/>
    <w:rsid w:val="00E268E9"/>
    <w:rsid w:val="00E275A6"/>
    <w:rsid w:val="00E27D51"/>
    <w:rsid w:val="00E27F05"/>
    <w:rsid w:val="00E3066C"/>
    <w:rsid w:val="00E31384"/>
    <w:rsid w:val="00E31C29"/>
    <w:rsid w:val="00E321B1"/>
    <w:rsid w:val="00E32DD8"/>
    <w:rsid w:val="00E3345E"/>
    <w:rsid w:val="00E334D7"/>
    <w:rsid w:val="00E33A96"/>
    <w:rsid w:val="00E33D2F"/>
    <w:rsid w:val="00E34C6C"/>
    <w:rsid w:val="00E34CD2"/>
    <w:rsid w:val="00E34D7D"/>
    <w:rsid w:val="00E34F5B"/>
    <w:rsid w:val="00E34FEE"/>
    <w:rsid w:val="00E35BBD"/>
    <w:rsid w:val="00E3602A"/>
    <w:rsid w:val="00E36137"/>
    <w:rsid w:val="00E36162"/>
    <w:rsid w:val="00E3628C"/>
    <w:rsid w:val="00E36822"/>
    <w:rsid w:val="00E368F9"/>
    <w:rsid w:val="00E36971"/>
    <w:rsid w:val="00E37AB8"/>
    <w:rsid w:val="00E37C20"/>
    <w:rsid w:val="00E40BD5"/>
    <w:rsid w:val="00E40CF9"/>
    <w:rsid w:val="00E4144F"/>
    <w:rsid w:val="00E41CB0"/>
    <w:rsid w:val="00E41CFC"/>
    <w:rsid w:val="00E41E10"/>
    <w:rsid w:val="00E424FB"/>
    <w:rsid w:val="00E42F76"/>
    <w:rsid w:val="00E4359B"/>
    <w:rsid w:val="00E43621"/>
    <w:rsid w:val="00E444A8"/>
    <w:rsid w:val="00E4557C"/>
    <w:rsid w:val="00E45615"/>
    <w:rsid w:val="00E456F1"/>
    <w:rsid w:val="00E45BBE"/>
    <w:rsid w:val="00E45D5B"/>
    <w:rsid w:val="00E45D6B"/>
    <w:rsid w:val="00E469A2"/>
    <w:rsid w:val="00E46AA4"/>
    <w:rsid w:val="00E46DEC"/>
    <w:rsid w:val="00E471DC"/>
    <w:rsid w:val="00E47BF2"/>
    <w:rsid w:val="00E50280"/>
    <w:rsid w:val="00E51112"/>
    <w:rsid w:val="00E514D5"/>
    <w:rsid w:val="00E516AC"/>
    <w:rsid w:val="00E5297A"/>
    <w:rsid w:val="00E52B0D"/>
    <w:rsid w:val="00E53103"/>
    <w:rsid w:val="00E53A23"/>
    <w:rsid w:val="00E53A3B"/>
    <w:rsid w:val="00E53A40"/>
    <w:rsid w:val="00E53FD6"/>
    <w:rsid w:val="00E5435B"/>
    <w:rsid w:val="00E54C28"/>
    <w:rsid w:val="00E55024"/>
    <w:rsid w:val="00E55142"/>
    <w:rsid w:val="00E55162"/>
    <w:rsid w:val="00E551A8"/>
    <w:rsid w:val="00E553EE"/>
    <w:rsid w:val="00E55639"/>
    <w:rsid w:val="00E55C30"/>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D27"/>
    <w:rsid w:val="00E63720"/>
    <w:rsid w:val="00E6372A"/>
    <w:rsid w:val="00E63F3A"/>
    <w:rsid w:val="00E64273"/>
    <w:rsid w:val="00E6519A"/>
    <w:rsid w:val="00E65225"/>
    <w:rsid w:val="00E66692"/>
    <w:rsid w:val="00E667DE"/>
    <w:rsid w:val="00E66A23"/>
    <w:rsid w:val="00E67405"/>
    <w:rsid w:val="00E6765C"/>
    <w:rsid w:val="00E678B7"/>
    <w:rsid w:val="00E679D5"/>
    <w:rsid w:val="00E70661"/>
    <w:rsid w:val="00E7085B"/>
    <w:rsid w:val="00E70B86"/>
    <w:rsid w:val="00E70D57"/>
    <w:rsid w:val="00E70D96"/>
    <w:rsid w:val="00E7102D"/>
    <w:rsid w:val="00E71669"/>
    <w:rsid w:val="00E71B6D"/>
    <w:rsid w:val="00E71C9A"/>
    <w:rsid w:val="00E72376"/>
    <w:rsid w:val="00E72607"/>
    <w:rsid w:val="00E72D9B"/>
    <w:rsid w:val="00E73069"/>
    <w:rsid w:val="00E738ED"/>
    <w:rsid w:val="00E73A59"/>
    <w:rsid w:val="00E741D0"/>
    <w:rsid w:val="00E74605"/>
    <w:rsid w:val="00E749E6"/>
    <w:rsid w:val="00E74A53"/>
    <w:rsid w:val="00E74AE2"/>
    <w:rsid w:val="00E762AF"/>
    <w:rsid w:val="00E771F4"/>
    <w:rsid w:val="00E771FE"/>
    <w:rsid w:val="00E778DA"/>
    <w:rsid w:val="00E77A67"/>
    <w:rsid w:val="00E8056B"/>
    <w:rsid w:val="00E80799"/>
    <w:rsid w:val="00E81073"/>
    <w:rsid w:val="00E81265"/>
    <w:rsid w:val="00E81AE3"/>
    <w:rsid w:val="00E81E99"/>
    <w:rsid w:val="00E81F76"/>
    <w:rsid w:val="00E8223C"/>
    <w:rsid w:val="00E82327"/>
    <w:rsid w:val="00E82625"/>
    <w:rsid w:val="00E82FBE"/>
    <w:rsid w:val="00E8386B"/>
    <w:rsid w:val="00E83A26"/>
    <w:rsid w:val="00E83D7E"/>
    <w:rsid w:val="00E84B01"/>
    <w:rsid w:val="00E84E85"/>
    <w:rsid w:val="00E85058"/>
    <w:rsid w:val="00E854FB"/>
    <w:rsid w:val="00E856A2"/>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0F72"/>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6008"/>
    <w:rsid w:val="00E96358"/>
    <w:rsid w:val="00E96C24"/>
    <w:rsid w:val="00E97022"/>
    <w:rsid w:val="00E9703C"/>
    <w:rsid w:val="00EA0AFB"/>
    <w:rsid w:val="00EA0C4A"/>
    <w:rsid w:val="00EA1224"/>
    <w:rsid w:val="00EA123A"/>
    <w:rsid w:val="00EA159D"/>
    <w:rsid w:val="00EA168F"/>
    <w:rsid w:val="00EA177D"/>
    <w:rsid w:val="00EA1A1B"/>
    <w:rsid w:val="00EA212F"/>
    <w:rsid w:val="00EA24BB"/>
    <w:rsid w:val="00EA280D"/>
    <w:rsid w:val="00EA2910"/>
    <w:rsid w:val="00EA2B5F"/>
    <w:rsid w:val="00EA2B7F"/>
    <w:rsid w:val="00EA2B93"/>
    <w:rsid w:val="00EA2C64"/>
    <w:rsid w:val="00EA3762"/>
    <w:rsid w:val="00EA3904"/>
    <w:rsid w:val="00EA45F3"/>
    <w:rsid w:val="00EA5015"/>
    <w:rsid w:val="00EA5C10"/>
    <w:rsid w:val="00EA6058"/>
    <w:rsid w:val="00EA6947"/>
    <w:rsid w:val="00EA6BA0"/>
    <w:rsid w:val="00EA6DAD"/>
    <w:rsid w:val="00EA7488"/>
    <w:rsid w:val="00EA7F81"/>
    <w:rsid w:val="00EB068F"/>
    <w:rsid w:val="00EB10C4"/>
    <w:rsid w:val="00EB1B4D"/>
    <w:rsid w:val="00EB1B89"/>
    <w:rsid w:val="00EB2519"/>
    <w:rsid w:val="00EB282D"/>
    <w:rsid w:val="00EB2B06"/>
    <w:rsid w:val="00EB321F"/>
    <w:rsid w:val="00EB3393"/>
    <w:rsid w:val="00EB3A88"/>
    <w:rsid w:val="00EB41AA"/>
    <w:rsid w:val="00EB42CF"/>
    <w:rsid w:val="00EB4594"/>
    <w:rsid w:val="00EB5335"/>
    <w:rsid w:val="00EB5398"/>
    <w:rsid w:val="00EB5AA2"/>
    <w:rsid w:val="00EB5EDE"/>
    <w:rsid w:val="00EB6143"/>
    <w:rsid w:val="00EB6C11"/>
    <w:rsid w:val="00EB714D"/>
    <w:rsid w:val="00EB721B"/>
    <w:rsid w:val="00EB7B80"/>
    <w:rsid w:val="00EB7CF1"/>
    <w:rsid w:val="00EB7DFD"/>
    <w:rsid w:val="00EC037A"/>
    <w:rsid w:val="00EC03DF"/>
    <w:rsid w:val="00EC0425"/>
    <w:rsid w:val="00EC0486"/>
    <w:rsid w:val="00EC0AA0"/>
    <w:rsid w:val="00EC0D7F"/>
    <w:rsid w:val="00EC0E6D"/>
    <w:rsid w:val="00EC14F9"/>
    <w:rsid w:val="00EC14FC"/>
    <w:rsid w:val="00EC1F86"/>
    <w:rsid w:val="00EC2EF2"/>
    <w:rsid w:val="00EC33C0"/>
    <w:rsid w:val="00EC51D3"/>
    <w:rsid w:val="00EC5C94"/>
    <w:rsid w:val="00EC5E9C"/>
    <w:rsid w:val="00EC6847"/>
    <w:rsid w:val="00EC6E3C"/>
    <w:rsid w:val="00EC6F36"/>
    <w:rsid w:val="00ED0333"/>
    <w:rsid w:val="00ED0550"/>
    <w:rsid w:val="00ED0C11"/>
    <w:rsid w:val="00ED0E95"/>
    <w:rsid w:val="00ED1291"/>
    <w:rsid w:val="00ED1894"/>
    <w:rsid w:val="00ED1E17"/>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874"/>
    <w:rsid w:val="00ED7AAA"/>
    <w:rsid w:val="00ED7E07"/>
    <w:rsid w:val="00EE1A79"/>
    <w:rsid w:val="00EE1EE6"/>
    <w:rsid w:val="00EE3031"/>
    <w:rsid w:val="00EE32E7"/>
    <w:rsid w:val="00EE4538"/>
    <w:rsid w:val="00EE4D21"/>
    <w:rsid w:val="00EE4D7C"/>
    <w:rsid w:val="00EE5C13"/>
    <w:rsid w:val="00EE630C"/>
    <w:rsid w:val="00EE6B9C"/>
    <w:rsid w:val="00EE6D2C"/>
    <w:rsid w:val="00EE73F0"/>
    <w:rsid w:val="00EF0223"/>
    <w:rsid w:val="00EF03DD"/>
    <w:rsid w:val="00EF178B"/>
    <w:rsid w:val="00EF1F2D"/>
    <w:rsid w:val="00EF2605"/>
    <w:rsid w:val="00EF2942"/>
    <w:rsid w:val="00EF2E5D"/>
    <w:rsid w:val="00EF3D40"/>
    <w:rsid w:val="00EF4826"/>
    <w:rsid w:val="00EF4A78"/>
    <w:rsid w:val="00EF4C87"/>
    <w:rsid w:val="00EF5711"/>
    <w:rsid w:val="00EF57A0"/>
    <w:rsid w:val="00EF633A"/>
    <w:rsid w:val="00EF646B"/>
    <w:rsid w:val="00EF6BF0"/>
    <w:rsid w:val="00EF6D46"/>
    <w:rsid w:val="00EF6E53"/>
    <w:rsid w:val="00EF6EB0"/>
    <w:rsid w:val="00EF6EBD"/>
    <w:rsid w:val="00EF70BB"/>
    <w:rsid w:val="00EF7131"/>
    <w:rsid w:val="00EF7F43"/>
    <w:rsid w:val="00F001A2"/>
    <w:rsid w:val="00F00346"/>
    <w:rsid w:val="00F00B08"/>
    <w:rsid w:val="00F00B24"/>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36C"/>
    <w:rsid w:val="00F06413"/>
    <w:rsid w:val="00F06BB7"/>
    <w:rsid w:val="00F07693"/>
    <w:rsid w:val="00F0797F"/>
    <w:rsid w:val="00F104E7"/>
    <w:rsid w:val="00F1053E"/>
    <w:rsid w:val="00F109EB"/>
    <w:rsid w:val="00F1112F"/>
    <w:rsid w:val="00F11320"/>
    <w:rsid w:val="00F113DC"/>
    <w:rsid w:val="00F1237D"/>
    <w:rsid w:val="00F12418"/>
    <w:rsid w:val="00F124E2"/>
    <w:rsid w:val="00F1250C"/>
    <w:rsid w:val="00F12713"/>
    <w:rsid w:val="00F128CF"/>
    <w:rsid w:val="00F128F0"/>
    <w:rsid w:val="00F12AEA"/>
    <w:rsid w:val="00F13123"/>
    <w:rsid w:val="00F13359"/>
    <w:rsid w:val="00F138CE"/>
    <w:rsid w:val="00F14210"/>
    <w:rsid w:val="00F148A2"/>
    <w:rsid w:val="00F1512A"/>
    <w:rsid w:val="00F15AAE"/>
    <w:rsid w:val="00F15BCC"/>
    <w:rsid w:val="00F1625E"/>
    <w:rsid w:val="00F1683D"/>
    <w:rsid w:val="00F168BB"/>
    <w:rsid w:val="00F16D44"/>
    <w:rsid w:val="00F16FE8"/>
    <w:rsid w:val="00F16FF8"/>
    <w:rsid w:val="00F1732A"/>
    <w:rsid w:val="00F17869"/>
    <w:rsid w:val="00F17F52"/>
    <w:rsid w:val="00F20498"/>
    <w:rsid w:val="00F204DF"/>
    <w:rsid w:val="00F20C91"/>
    <w:rsid w:val="00F21156"/>
    <w:rsid w:val="00F211B5"/>
    <w:rsid w:val="00F21204"/>
    <w:rsid w:val="00F218ED"/>
    <w:rsid w:val="00F2193B"/>
    <w:rsid w:val="00F21F19"/>
    <w:rsid w:val="00F222B0"/>
    <w:rsid w:val="00F229C0"/>
    <w:rsid w:val="00F22C0E"/>
    <w:rsid w:val="00F238EC"/>
    <w:rsid w:val="00F239F6"/>
    <w:rsid w:val="00F23C84"/>
    <w:rsid w:val="00F24392"/>
    <w:rsid w:val="00F25262"/>
    <w:rsid w:val="00F253E2"/>
    <w:rsid w:val="00F2561D"/>
    <w:rsid w:val="00F2584C"/>
    <w:rsid w:val="00F2622D"/>
    <w:rsid w:val="00F265E9"/>
    <w:rsid w:val="00F267A7"/>
    <w:rsid w:val="00F26A54"/>
    <w:rsid w:val="00F26BBB"/>
    <w:rsid w:val="00F26BC3"/>
    <w:rsid w:val="00F273CB"/>
    <w:rsid w:val="00F2748B"/>
    <w:rsid w:val="00F27496"/>
    <w:rsid w:val="00F276B2"/>
    <w:rsid w:val="00F27A83"/>
    <w:rsid w:val="00F3002B"/>
    <w:rsid w:val="00F305FC"/>
    <w:rsid w:val="00F306CF"/>
    <w:rsid w:val="00F30728"/>
    <w:rsid w:val="00F30A10"/>
    <w:rsid w:val="00F30FD1"/>
    <w:rsid w:val="00F31300"/>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22D"/>
    <w:rsid w:val="00F41492"/>
    <w:rsid w:val="00F415BF"/>
    <w:rsid w:val="00F416A9"/>
    <w:rsid w:val="00F417EE"/>
    <w:rsid w:val="00F42684"/>
    <w:rsid w:val="00F427FF"/>
    <w:rsid w:val="00F42988"/>
    <w:rsid w:val="00F42A6A"/>
    <w:rsid w:val="00F43999"/>
    <w:rsid w:val="00F43AC8"/>
    <w:rsid w:val="00F43BF9"/>
    <w:rsid w:val="00F43C1D"/>
    <w:rsid w:val="00F43E1B"/>
    <w:rsid w:val="00F44573"/>
    <w:rsid w:val="00F4458E"/>
    <w:rsid w:val="00F447B5"/>
    <w:rsid w:val="00F45087"/>
    <w:rsid w:val="00F450E8"/>
    <w:rsid w:val="00F46B49"/>
    <w:rsid w:val="00F47466"/>
    <w:rsid w:val="00F47691"/>
    <w:rsid w:val="00F4780A"/>
    <w:rsid w:val="00F47B50"/>
    <w:rsid w:val="00F501A3"/>
    <w:rsid w:val="00F50C8F"/>
    <w:rsid w:val="00F50FB1"/>
    <w:rsid w:val="00F51ABB"/>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7A0"/>
    <w:rsid w:val="00F60264"/>
    <w:rsid w:val="00F60E91"/>
    <w:rsid w:val="00F61342"/>
    <w:rsid w:val="00F61C1D"/>
    <w:rsid w:val="00F62145"/>
    <w:rsid w:val="00F62210"/>
    <w:rsid w:val="00F62230"/>
    <w:rsid w:val="00F62C29"/>
    <w:rsid w:val="00F62F1E"/>
    <w:rsid w:val="00F634E8"/>
    <w:rsid w:val="00F63D84"/>
    <w:rsid w:val="00F63DAC"/>
    <w:rsid w:val="00F6431F"/>
    <w:rsid w:val="00F6469A"/>
    <w:rsid w:val="00F64E5F"/>
    <w:rsid w:val="00F650FE"/>
    <w:rsid w:val="00F6564E"/>
    <w:rsid w:val="00F6582A"/>
    <w:rsid w:val="00F66DC5"/>
    <w:rsid w:val="00F67B72"/>
    <w:rsid w:val="00F7017F"/>
    <w:rsid w:val="00F70213"/>
    <w:rsid w:val="00F706F6"/>
    <w:rsid w:val="00F71108"/>
    <w:rsid w:val="00F712FA"/>
    <w:rsid w:val="00F72178"/>
    <w:rsid w:val="00F72470"/>
    <w:rsid w:val="00F729C0"/>
    <w:rsid w:val="00F73180"/>
    <w:rsid w:val="00F73991"/>
    <w:rsid w:val="00F73CB9"/>
    <w:rsid w:val="00F743CB"/>
    <w:rsid w:val="00F7520D"/>
    <w:rsid w:val="00F7523C"/>
    <w:rsid w:val="00F759A0"/>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8F"/>
    <w:rsid w:val="00F80ECF"/>
    <w:rsid w:val="00F8126D"/>
    <w:rsid w:val="00F81EEE"/>
    <w:rsid w:val="00F82C5C"/>
    <w:rsid w:val="00F82D5A"/>
    <w:rsid w:val="00F82DC2"/>
    <w:rsid w:val="00F835D8"/>
    <w:rsid w:val="00F83BD4"/>
    <w:rsid w:val="00F83C29"/>
    <w:rsid w:val="00F84043"/>
    <w:rsid w:val="00F84F66"/>
    <w:rsid w:val="00F854CB"/>
    <w:rsid w:val="00F85D91"/>
    <w:rsid w:val="00F86169"/>
    <w:rsid w:val="00F86231"/>
    <w:rsid w:val="00F8681F"/>
    <w:rsid w:val="00F86AB5"/>
    <w:rsid w:val="00F86FB5"/>
    <w:rsid w:val="00F87425"/>
    <w:rsid w:val="00F87D36"/>
    <w:rsid w:val="00F900BD"/>
    <w:rsid w:val="00F905A3"/>
    <w:rsid w:val="00F91575"/>
    <w:rsid w:val="00F9166A"/>
    <w:rsid w:val="00F917E5"/>
    <w:rsid w:val="00F9201C"/>
    <w:rsid w:val="00F9267B"/>
    <w:rsid w:val="00F941CB"/>
    <w:rsid w:val="00F94394"/>
    <w:rsid w:val="00F94822"/>
    <w:rsid w:val="00F94BC4"/>
    <w:rsid w:val="00F94D42"/>
    <w:rsid w:val="00F94F4B"/>
    <w:rsid w:val="00F951F3"/>
    <w:rsid w:val="00F957F7"/>
    <w:rsid w:val="00F95A6B"/>
    <w:rsid w:val="00F95A87"/>
    <w:rsid w:val="00F95E37"/>
    <w:rsid w:val="00F95FE8"/>
    <w:rsid w:val="00F96424"/>
    <w:rsid w:val="00F96B67"/>
    <w:rsid w:val="00F96EC9"/>
    <w:rsid w:val="00F9710D"/>
    <w:rsid w:val="00FA0051"/>
    <w:rsid w:val="00FA0BB6"/>
    <w:rsid w:val="00FA1AE0"/>
    <w:rsid w:val="00FA1F0F"/>
    <w:rsid w:val="00FA2448"/>
    <w:rsid w:val="00FA391E"/>
    <w:rsid w:val="00FA3D28"/>
    <w:rsid w:val="00FA4223"/>
    <w:rsid w:val="00FA43F8"/>
    <w:rsid w:val="00FA467D"/>
    <w:rsid w:val="00FA4B8D"/>
    <w:rsid w:val="00FA4C06"/>
    <w:rsid w:val="00FA5524"/>
    <w:rsid w:val="00FA5662"/>
    <w:rsid w:val="00FA5C48"/>
    <w:rsid w:val="00FA5CBC"/>
    <w:rsid w:val="00FA6F44"/>
    <w:rsid w:val="00FA7057"/>
    <w:rsid w:val="00FA770E"/>
    <w:rsid w:val="00FA7AC2"/>
    <w:rsid w:val="00FA7FB0"/>
    <w:rsid w:val="00FB006B"/>
    <w:rsid w:val="00FB0344"/>
    <w:rsid w:val="00FB03AE"/>
    <w:rsid w:val="00FB081B"/>
    <w:rsid w:val="00FB0E31"/>
    <w:rsid w:val="00FB1A87"/>
    <w:rsid w:val="00FB21E2"/>
    <w:rsid w:val="00FB225C"/>
    <w:rsid w:val="00FB26CA"/>
    <w:rsid w:val="00FB2815"/>
    <w:rsid w:val="00FB306E"/>
    <w:rsid w:val="00FB31A7"/>
    <w:rsid w:val="00FB346B"/>
    <w:rsid w:val="00FB4241"/>
    <w:rsid w:val="00FB44A0"/>
    <w:rsid w:val="00FB5403"/>
    <w:rsid w:val="00FB6486"/>
    <w:rsid w:val="00FB735C"/>
    <w:rsid w:val="00FB770C"/>
    <w:rsid w:val="00FB7959"/>
    <w:rsid w:val="00FC04E2"/>
    <w:rsid w:val="00FC111D"/>
    <w:rsid w:val="00FC1C77"/>
    <w:rsid w:val="00FC2B58"/>
    <w:rsid w:val="00FC2EF1"/>
    <w:rsid w:val="00FC3979"/>
    <w:rsid w:val="00FC3B81"/>
    <w:rsid w:val="00FC41D5"/>
    <w:rsid w:val="00FC45EA"/>
    <w:rsid w:val="00FC59F3"/>
    <w:rsid w:val="00FC7F7B"/>
    <w:rsid w:val="00FC7FB4"/>
    <w:rsid w:val="00FD008C"/>
    <w:rsid w:val="00FD0F6E"/>
    <w:rsid w:val="00FD102F"/>
    <w:rsid w:val="00FD11DD"/>
    <w:rsid w:val="00FD280A"/>
    <w:rsid w:val="00FD32BF"/>
    <w:rsid w:val="00FD3578"/>
    <w:rsid w:val="00FD3EA5"/>
    <w:rsid w:val="00FD4189"/>
    <w:rsid w:val="00FD421F"/>
    <w:rsid w:val="00FD4472"/>
    <w:rsid w:val="00FD4AE0"/>
    <w:rsid w:val="00FD5473"/>
    <w:rsid w:val="00FD5E0D"/>
    <w:rsid w:val="00FD61E3"/>
    <w:rsid w:val="00FD64B1"/>
    <w:rsid w:val="00FD6AD8"/>
    <w:rsid w:val="00FD6B7B"/>
    <w:rsid w:val="00FD73C3"/>
    <w:rsid w:val="00FD7968"/>
    <w:rsid w:val="00FD7A62"/>
    <w:rsid w:val="00FE0B00"/>
    <w:rsid w:val="00FE11CA"/>
    <w:rsid w:val="00FE11CB"/>
    <w:rsid w:val="00FE1809"/>
    <w:rsid w:val="00FE1818"/>
    <w:rsid w:val="00FE1B06"/>
    <w:rsid w:val="00FE25B8"/>
    <w:rsid w:val="00FE26E8"/>
    <w:rsid w:val="00FE3144"/>
    <w:rsid w:val="00FE338F"/>
    <w:rsid w:val="00FE33EC"/>
    <w:rsid w:val="00FE3AEF"/>
    <w:rsid w:val="00FE3F91"/>
    <w:rsid w:val="00FE4223"/>
    <w:rsid w:val="00FE4A7F"/>
    <w:rsid w:val="00FE4AE3"/>
    <w:rsid w:val="00FE554A"/>
    <w:rsid w:val="00FE5913"/>
    <w:rsid w:val="00FE5A38"/>
    <w:rsid w:val="00FE5FE8"/>
    <w:rsid w:val="00FE6D29"/>
    <w:rsid w:val="00FE74B6"/>
    <w:rsid w:val="00FF014F"/>
    <w:rsid w:val="00FF0442"/>
    <w:rsid w:val="00FF04B9"/>
    <w:rsid w:val="00FF0AD4"/>
    <w:rsid w:val="00FF0E44"/>
    <w:rsid w:val="00FF11A6"/>
    <w:rsid w:val="00FF1880"/>
    <w:rsid w:val="00FF1992"/>
    <w:rsid w:val="00FF1A44"/>
    <w:rsid w:val="00FF224C"/>
    <w:rsid w:val="00FF2E3A"/>
    <w:rsid w:val="00FF366B"/>
    <w:rsid w:val="00FF3A71"/>
    <w:rsid w:val="00FF4092"/>
    <w:rsid w:val="00FF43EF"/>
    <w:rsid w:val="00FF43FD"/>
    <w:rsid w:val="00FF4616"/>
    <w:rsid w:val="00FF49D7"/>
    <w:rsid w:val="00FF4AC6"/>
    <w:rsid w:val="00FF5848"/>
    <w:rsid w:val="00FF5DE3"/>
    <w:rsid w:val="00FF5E67"/>
    <w:rsid w:val="00FF619C"/>
    <w:rsid w:val="00FF62BD"/>
    <w:rsid w:val="00FF66A0"/>
    <w:rsid w:val="00FF671A"/>
    <w:rsid w:val="00FF6AF4"/>
    <w:rsid w:val="00FF73E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4F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4F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5EA8F32-FEDC-403E-97CE-C80C5FF5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990</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1171</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2</cp:revision>
  <cp:lastPrinted>2020-08-20T08:11:00Z</cp:lastPrinted>
  <dcterms:created xsi:type="dcterms:W3CDTF">2020-08-25T11:29:00Z</dcterms:created>
  <dcterms:modified xsi:type="dcterms:W3CDTF">2020-08-25T11:29:00Z</dcterms:modified>
</cp:coreProperties>
</file>